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12f6" w14:textId="40e1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сельского хозяйства Pеcпублики Казахстан от 6 ноября 2008 года № 685 "Об утверждении форм и правил выдачи племенных свидетельств"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октября 2012 года № 15-07/492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ноября 2008 года № 685 «Об утверждении форм и правил выдачи племенных свидетельств» (зарегистрированный в Реестре государственной регистрации нормативных правовых актов Республики Казахстан под № 5364).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(Хасенову С.С.) в недельный срок направить копию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