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3e167" w14:textId="3c3e16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9 июля 2012 года № 02-01-02/90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от 24 марта 1998 года «О нормативных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(далее - Агентство) от 11 мая 2010 года № 02-01-02/80 «О некоторых вопросах приема в Академию государственного управления при Президенте Республики Казахстан» (зарегистрированный в Министерстве юстиции Республики Казахстан 23 июня 2010 года № 6308, опубликованный в газетах «Егемен Қазақстан» от 30 июля 2010 года № 308-310 (26154) и «Казахстанская правда» от 3 августа 2010 года № 201 (26262));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Председателя Агентства от 28 мая 2011 года № 02-01-02/101 «О внесении изменений и дополнений в приказ Председателя Агентства Республики Казахстан по делам государственной службы от 11 мая 2010 года № 02-01-02/80» (зарегистрированный в Министерстве юстиции Республики Казахстан 9 мая 2011 года № 6997, опубликованный в газетах «Казахстанская правда» от 15 июня 2011 года № 188 (26609) и «Егемен Қазақстан» от 16 июня 2011 года № 255 (26653)).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кадрового обеспечения государственной службы Агентства (Утешев М.И.) в недельный срок со дня вступления в силу настоящего приказа направить его копию в Министерство юстиции Республики Казахстан и обеспечить его официальное опубликование.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                               А. Байменов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