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e4b4" w14:textId="557e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актов в области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октября 2012 года № 477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науки - Академии наук Республики Казахстан от 26 мая 1997 года № 118 «Об утверждении Инструкции о порядке выплаты государственных научных стипендий ученым, внесшим выдающийся вклад в развитие науки и техники, и талантливым молодым ученым» (зарегистрирован в Реестре государственной регистрации нормативных правовых актов Республики Казахстан 21 августа 1997 года за № 354);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мая 2005 года № 312 «О внесении изменений в приказ Министерства науки - Академии наук Республики Казахстан от 26 мая 1997 года № 118 «О государственных научных стипендиях 1997 года и порядке их выплаты» (зарегистрирован в Реестре государственной регистрации нормативных правовых актов Республики Казахстан 11 июня 2005 года за № 3675, опубликован в газете «Юридическая газета» от 29 сентября 2005 года № 179 (913);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сентября 2005 года № 632 «О внесении изменений в приказ Министерства науки - Академии наук Республики Казахстан от 26 мая 1997 года № 118 «О государственных научных стипендиях 1997 года и порядке их выплаты» (зарегистрирован в Реестре государственной регистрации нормативных правовых актов Республики Казахстан 11 октября 2005 года под № 3881, опубликован в газете «Юридическая газета» от 15 декабря 2005 года № 235-236 (969-970).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науки (Ыбырайым Н.М.) копию настоящего приказа направить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