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cf4a" w14:textId="a3fc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связи и информации Республики Казахстан от 10 ноября 2011 года № 341 "Об утверждении Правил проведения и условий аттестации гражданских служащих центров обслуживания населения
областей, городов Алматы и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февраля 2012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10 ноября 2011 года № 341 «Об утверждении Правил проведения и условий аттестации гражданских служащих центров обслуживания населения областей, городов Алматы и Астаны» (зарегистрированный в Реестре государственной регистрации нормативных правовых актов Республики Казахстан под № 7332, опубликованный в газетах «Егемен Қазақстан» от 24 января 2012 года № 27-32 (27104) и «Казахстанская правда» от 24 января 2012 года № 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автоматизации государственных услуг и координации деятельности центров обслуживания населения (Абишев Б.Ш.):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установленном порядке копию настоящего приказа в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