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7d498" w14:textId="4c7d4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исполняющего обязанности министра транспорта и коммуникаций Республики Казахстан от 12 августа 2010 года № 354 "Об утверждении Правил выдачи удостоверений годности наземных радиоизлучающих средств гражданской авиации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21 сентября 2012 года № 631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«О нормативных правовых актах» 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2012 года «О внесении изменений и дополнений в некоторые законодательные акты Республики Казахстан по вопросам сокращения разрешительных документов и оптимизации контрольных и надзорных функций государственных органов»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12 августа 2010 года № 354 «Об утверждении Правил выдачи удостоверений годности наземных радиоизлучающих средств гражданской авиации Республики Казахстан» (зарегистрированный в Реестре государственной регистрации нормативных правовых актов под № 6504, опубликованный в газетах «Казахстанская правда» от 11 ноября 2010 года № 303-305 (26364-26366), «Егемен Казахстан» от 10 ноября 2010 года № 469-477 (26320).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транспорта и коммуникаций Республики Казахстан (Сейдахметов Б.К.) в установленном порядке проинформировать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Жумагалиев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