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0a8b" w14:textId="a040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и об отмене некоторых приказов Министра связи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коммуникации Республики Казахстан от 29 сентября 2012 года № 650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связи и информации Республики Казахстан от 10 декабря 2010 года № 348 «Об утверждении Правил деятельности Корневого удостоверяющего центра Республики Казахстан, Удостоверяющего центра государственных органов Республики Казахстан и Национального удостоверяющего центра Республики Казахстан» (зарегистрированный в Реестре государственной регистрации нормативных правовых актов Республики Казахстан под № 6716).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приказ Министра связи и информации Республики Казахстан от 7 сентября 2010 года № 223 «О Корневом удостоверяющем центре Республики Казахстан, Удостоверяющем центре государственных органов Республики Казахстан и Национальном удостоверяющем центре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политики в сфере информационных технологий Министерства транспорта и коммуникаций Республики Казахстан (Елеусизова К.Б.) в установленном законодательством порядке довести настоящий приказ до сведения Министерства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Сарсенова С.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введения в действие постановления Правительства Республики Казахстан «Об утверждении Правил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Казахстан, удостоверяющим центром государственных органов и национальным удостоверяющим центром Республики Казахстан».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