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58de0" w14:textId="2458d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Министра транспорта и коммуникаций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20 октября 2012 года № 723.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упорядочения нормативных правовых актов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приказы Министра транспорта и коммуникаций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водного транспорта Министерства транспорта и коммуникаций Республики Казахстан (Есембаева Н.Б.) в установленном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направить копию настоящего приказа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официальное опубликование настоящего приказа в средствах массовой информации и размещение его на интернет-ресурсе Министерства транспорта и коммуникаций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транспорта и коммуникаций Республики Казахстан Абсаттарова К.Б.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Жумагалиев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 и коммуникаций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октября 2012 года № 723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приказов</w:t>
      </w:r>
      <w:r>
        <w:br/>
      </w:r>
      <w:r>
        <w:rPr>
          <w:rFonts w:ascii="Times New Roman"/>
          <w:b/>
          <w:i w:val="false"/>
          <w:color w:val="000000"/>
        </w:rPr>
        <w:t>
Министра транспорта и коммуникаций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Казахстан, признаваемых утратившими силу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26 октября 1995 года № 210 «Об утверждении «Положения о дипломировании командного состава самоходных судов, эксплуатируемых на внутренних водных путях Республики Казахстан», «Положения о квалификационных комиссиях по дипломированию командного состава самоходных судов и земснарядов, эксплуатируемых на внутренних водных путях Республики Казахстан» и «Инструкции о порядке проведения осмотров судов работниками Главной инспекции безопасности судоходства и мореплавания Министерства транспорта и коммуникаций Республики Казахстан» (зарегистрирован в Реестре государственной регистрации нормативных правовых актов под № 566);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8 декабря 1997 года № 607 «Об утверждении Положения о порядке дополнительной оплаты труда за работу в ночное время работникам водного транспорта Республики Казахстан» (зарегистрирован в Реестре государственной регистрации нормативных правовых актов под № 558);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10 марта 1998 года № 54 «О нормах расходования продуктов питания для плавающего состава судов республиканских казенных государственных предприятий и учреждений водного транспорта» (зарегистрирован в Реестре государственной регистрации нормативных правовых актов под № 559);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30 ноября 1999 года № 849-1 «Об утверждении Правил плавания по внутренним водным путям Республики Казахстан» (зарегистрирован в Реестре государственной регистрации нормативных правовых актов под № 1009);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4 мая 2005 года № 167-1 «О внесении изменения в приказ Министра транспорта и коммуникаций Республики Казахстан от 26 октября 1995 года № 210» (зарегистрирован в Реестре государственной регистрации нормативных правовых актов под № 3660) 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