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62c4" w14:textId="6c06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Агентства Республики Казахстан по информатизации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6 июня 2012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Агентства Республики Казахстан по информатизации и связи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связи Министерства транспорта и коммуникаций Республики Казахстан (Ярошенко В.В.):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представить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его размещение на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вступают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2012 года № 313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Агентства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
информатизации и связи, признаваемых утратившими силу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12 июля 2004 года № 145-п «Об утверждении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Казахстан» (зарегистрирован в Реестре государственной регистрации нормативных правовых актов Республики Казахстан под № 3041);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информатизации и связи от 29 сентября 2004 года № 204-П «Об утверждении Правил оказания услуг телефонной связи» (зарегистрирован в Реестре государственной регистрации нормативных правовых актов Республики Казахстан под № 3177);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информатизации и связи от 17 января 2005 года № 10-п «О внесении изменений и дополнений в приказ Председателя Агентства Республики Казахстан по информатизации и связи от 12 июля 2004 года № 145-п «Об утверждении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Казахстан» (зарегистрирован в Реестре государственной регистрации нормативных правовых актов Республики Казахстан под № 3419);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 июля 2005 года № 210-п «Об утверждении Правил предоставления услуг почтовой связи» (зарегистрирован в Реестре государственной регистрации нормативных правовых актов Республики Казахстан под № 3783);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информатизации и связи от 12 декабря 2005 года № 460-п «О внесении дополнений в приказ Председателя Агентства Республики Казахстан по информатизации и связи от 1 июля 2005 года № 210-п «Об утверждении Правил предоставления услуг почтовой связи» (зарегистрирован в Реестре государственной регистрации нормативных правовых актов Республики Казахстан под № 3979);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5 октября 2006 года № 400-п «О внесении дополнений в приказ Председателя Агентства Республики Казахстан по информатизации и связи от 12 июля 2004 года № 145-п «Об утверждении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Казахстан» (зарегистрирован в Реестре государственной регистрации нормативных правовых актов Республики Казахстан под № 4436);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24 июня 2008 года № 215 «О внесении дополнений и изменений в приказ Председателя Агентства Республики Казахстан по информатизации и связи от 1 июля 2005 года № 210-п «Об утверждении Правил предоставления услуг почтовой связи» (зарегистрирован в Реестре государственной регистрации нормативных правовых актов Республики Казахстан под № 5265);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23 января 2009 года № 33 «Об утверждении Правил оказания услуг сотовой связи» (зарегистрирован в Реестре государственной регистрации нормативных правовых актов Республики Казахстан под № 5561);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10 февраля 2009 года № 60 «О внесении изменений и дополнений в приказ и.о. Председателя Агентства Республики Казахстан по информатизации и связи от 29 сентября 2004 года № 204-п «Об утверждении Правил оказания услуг телефонной связи» (зарегистрирован в Реестре государственной регистрации нормативных правовых актов Республики Казахстан под № 5581);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19 февраля 2009 года № 71 «Об утверждении Правил регистрации и эксплуатации радиоэлектронных средств радиолюбительских служб» (зарегистрирован в Реестре государственной регистрации нормативных правовых актов Республики Казахстан под № 5596);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4 июня 2009 года № 247 «О внесении изменений и дополнений в приказ Председателя Агентства Республики Казахстан по информатизации и связи от 12 июля 2004 года № 145-п «Об утверждении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Казахстан» (зарегистрирован в Реестре государственной регистрации нормативных правовых актов Республики Казахстан под № 5726);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9 июля 2009 года № 291 «Об утверждении Правил применения почтового штемпеля на почтовых отправлениях» (зарегистрирован в Реестре государственной регистрации нормативных правовых актов Республики Казахстан под № 5734);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10 июля 2009 года № 292 «Об утверждении Правил установления охранных зон сетей телекоммуникаций и режим работы в них» (зарегистрирован в Реестре государственной регистрации нормативных правовых актов Республики Казахстан под № 5769);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13 июля 2009 года № 295 «Об утверждении Правил присвоения полос частот, радиочастот (радиочастотных каналов), регистрации и эксплуатации радиоэлектронных средств, высокочастотных устройств, ввоза их из-за границы, проведения расчета электромагнитной совместимости радиоэлектронных средств и высокочастотных устройств» (зарегистрирован в Реестре государственной регистрации нормативных правовых актов Республики Казахстан под № 5792);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 ноября 2009 года № 436 «О внесении изменений и дополнений в приказ Председателя Агентства Республики Казахстан по информатизации и связи от 23 января 2009 года № 33 «Об утверждении Правил оказания услуг сотовой связи» (зарегистрирован в Реестре государственной регистрации нормативных правовых актов Республики Казахстан под № 5970);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 ноября 2009 года № 437 «О внесении изменений и дополнений в приказ и.о. Председателя Агентства Республики Казахстан по информатизации и связи от 29 сентября 2004 года № 204-п «Об утверждении Правил оказания услуг телефонной связи» (зарегистрирован в Реестре государственной регистрации нормативных правовых актов Республики Казахстан под № 5928);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29 декабря 2009 года № 559 «Об утверждении Правил распределения и использования ресурсов нумерации единой сети телекоммуникаций Республики Казахстан» (зарегистрирован в Реестре государственной регистрации нормативных правовых актов Республики Казахстан под № 6012).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