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2b85" w14:textId="3d12b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председателя Комитета по техническому регулированию и метрологии Министерства индустрии и торговли Республики Казахстан от 13 апреля 2007 года № 203 "Об утверждении Правил учетной регистрации иностранных и международных организаций, выдающих документы в сфере подтверждения соответствия иностранного образца"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новых технологий Республики Казахстан от 27 сентября 2012 года № 342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техническому регулированию и метрологии Министерства индустрии и торговли Республики Казахстан от 13 апреля 2007 года № 203 «Об утверждении Правил учетной регистрации иностранных и международных организаций, выдающих документы в сфере подтверждения соответствия иностранного образца» (зарегистрированный в Министерстве юстиции Республики Казахстан 15 мая 2007 года № 4674, опубликованный в газете «Юридическая газета» от 3 августа 2007 года № 118 (1321), в Собрании актов центральных исполнительных и иных государственных органов Республики Казахстан 2007 г., май-июнь).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индустрии и новых технологий Республики Казахстан (Сатбаеву Р.А.) направить копию настоящего приказа в Министерство юстиции Республики Казахстан и обеспечить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технологий Республики Казахстан            А.Исекешев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