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c991" w14:textId="325c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Министерства индустрии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5 октября 2012 года № 362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Министерства индустрии и торговли Республики Казахстан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индустрии и новых технологий Республики Казахстан (Хаиров Е.К.) в недельный срок направить копию настоящего приказа в Министерство юстиции Республики Казахстан и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А.Рау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октября 2012 года № 362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Министерства индустрии</w:t>
      </w:r>
      <w:r>
        <w:br/>
      </w:r>
      <w:r>
        <w:rPr>
          <w:rFonts w:ascii="Times New Roman"/>
          <w:b/>
          <w:i w:val="false"/>
          <w:color w:val="000000"/>
        </w:rPr>
        <w:t>
и торговли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торговли Республики Казахстан от 18 октября 2007 года № 305 «Об утверждении документов, регламентирующих деятельность специальных экономических зон» (зарегистрированный в Министерстве юстиции Республики Казахстан 8 ноября 2007 года № 4985, опубликованный в бюллетене нормативных правовых актов центральных исполнительных и иных государственных органов Республики Казахстан, декабрь 2007 г. № 12, ст. 294).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торговли Республики Казахстан от 14 марта 2008 года № 89 «О внесении изменений в приказ Министра индустрии и торговли Республики Казахстан от 18 октября 2007 года № 305 «Об утверждении документов, регламентирующих деятельность специальных экономических зон» (зарегистрированный в Министерстве юстиции Республики Казахстан 9 апреля 2008 года № 5185, опубликованный в «Юридическая газета» от 25 апреля 2008 года, № 62 (1462), собрание актов центральных исполнительных и иных государственных органов Республики Казахстан № 7 от 17 июля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торговли Республики Казахстан от 24 октября 2007 года № 311 «Об утверждении требований по составлению концепции, экономического обоснования и проекта положения о специальной экономической зоне» (зарегистрированный в Министерстве юстиции Республики Казахстан 12 ноября 2007 года № 4996, опубликованный в бюллетене нормативных правовых актов центральных исполнительных и иных государственных органов Республики Казахстан, декабрь 2007 г. № 12, ст. 295).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индустрии и торговли Республики Казахстан от 26 февраля 2008 года № 59 «О внесении изменений и дополнений в приказ Министра индустрии и торговли Республики Казахстан от 15 октября 2007 года № 302 «Об утверждении Правил допуска физических и юридических лиц к осуществлению деятельности на территории специальной экономической зоны» (зарегистрированный в Министерстве юстиции Республики Казахстан 28 марта 2008 года № 5173, опубликованный в «Юридическая газета» от 25 апреля 2008 года, № 62 (1462), собрание актов центральных исполнительных и иных государственных органов Республики Казахстан № 7 от 17 июля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торговли Республики Казахстан от 5 февраля 2009 года № 31 «Об утверждении Правил выдачи подтверждения участникам специальной экономической зоны» (зарегистрированный в Министерстве юстиции Республики Казахстан 20 февраля 2009 года № 5553, опубликованный в «Юридическая газета» от 6 марта 2009 года № 35 (1632).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