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0902" w14:textId="40d0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решения председателя Комитета по стандартизации, метрологии и сертификации Министерства энергетики, индустрии и торговли Республики Казахстан от 3 апреля 1998 года и вице-министра сельского хозяйства Республики Казахстан от 31 марта 1998 года по вопросу выдачи ассортиментных номеров продукции и порядковых учетных номеров предприятиям-производителям консервной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 индустрии и новых технологий Республики Казахстан от 23 ноября 2012 года № 418 и Министра сельского хозяйства Республики Казахстан от 29 ноября 2012 года № 5-3/605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стандартизации, метрологии и сертификации Министерства энергетики, индустрии и торговли Республики Казахстан от 3 апреля 1998 года и вице-министра сельского хозяйства Республики Казахстан от 31 марта 1998 года по вопросу выдачи ассортиментных номеров продукции и порядковых учетных номеров предприятиям-производителям консервной продукции (зарегистрированный в Реестре государственной регистрации нормативных правовых актов за № 513).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новых технологий Республики Казахстан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Исекешев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