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9154" w14:textId="6b19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7 декабря 2010 года № 416 "Об утверждении положения о Рабочей группе по проведению прямых переговоров по предоставлению права недропользования на строительство и (или) эксплуатацию подземных сооружений, не связанных с разведкой или добычей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22 октября 2012 года № 387.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7 декабря 2010 года № 416 «Об утверждении положения о Рабочей группе по проведению прямых переговоров по предоставлению права недропользования на строительство и (или) эксплуатацию подземных сооружений, не связанных с разведкой или добычей (зарегистрированный в Реестре государственной регистрации нормативных правовых актов за № 6723; опубликованный в газетах «Казахстанская правда» от 18 января 2011 года, № 15-16 (26436-26437); «Егемен Қазақстан» от 26 марта 2011 года № 106-109 (26511); Собрании актов центральных исполнительных и иных центральных государственных органов Республики Казахстан № 7,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(Надырбаев А.А.)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