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9982b" w14:textId="30998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по чрезвычайным ситуациям Республики Казахстан от 29 мая 2007 года № 88 "Об утверждении Правил разработки Декларации промышленной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8 октября 2012 года № 453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29 мая 2007 года № 88 «Об утверждении Правил разработки Декларации промышленной безопасности» (зарегистрированный в Реестре государственной регистрации нормативных правовых актов за № 4759, опубликованный в Собрании актов центральных исполнительных и иных центральных государственных органов Республики Казахстан в июне 2007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государственному контролю за чрезвычайными ситуациями и промышленной безопасностью Министерства по чрезвычайным ситуациям Республики Казахстан в недельный срок со дня вступления в силу настоящего приказа направить копию приказа в Министерство юстиции Республики Казахстан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В. Божко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