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c862" w14:textId="b4ac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Агентства Республики Казахстан по чрезвычайным ситуациям от 21 июля 1998 года № 12 "Об утверждении "Правил безопасности труда на водолазных работах"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чрезвычайным ситуациям Республики Казахстан от 18 октября 2012 года № 470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актах»,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чрезвычайным ситуациям от 21 июля 1998 года № 12 «Об утверждении «Правил безопасности труда на водолазных работах» (Зарегистрировано в Министерстве юстиции Республики Казахстан 2 июня 1999 года № 789).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ликвидации чрезвычайных ситуаций Министерства по чрезвычайным ситуациям Республики Казахстан в недельный срок со дня вступления в силу настоящего приказа направить копию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В. Петров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