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2bf9" w14:textId="b232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делам строительства и жилищно-коммунального хозяйства Министерства индустрии и торговли Республики Казахстан от 2 августа 2006 года № 300 "Об утверждении Инструкции по производству дел об административных правонарушениях органами государственной архитектурно-строительной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торговли Республики Казахстан от 1 февраля 2012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торговли Республики Казахстан от 2 августа 2006 года № 300 "Об утверждении Инструкции по производству дел об административных правонарушениях органами государственной архитектурно-строительной инспекции" (зарегистрированный в Реестре государственной регистрации нормативных правовых актов за № 4332 и опубликованный в газете "Юридическая газета" от 1 сентября 2006 года № 158 (1138)).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надзора, лицензирования и аттестации (Абдраймов Г.Р.)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государственного архитектурно-строительного контроля, надзора, лицензирования и аттестации (Абдраймов Г.Р.).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 Нокин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