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50523" w14:textId="05505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города Астаны от 21 ноября 2012 года № 82/10-V "О Правилах оказания единовременной социальной помощи отдельным категориям нуждающихся граждан города Астаны ко Дню Первого Президента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27 июня 2013 года № 152/18-V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«О нормативных правовых актах»,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21 ноября 2012 года № 82/10-V «О Правилах оказания единовременной социальной помощи отдельным категориям нуждающихся граждан города Астаны ко Дню Первого Президента Республики Казахстан» (зарегистрировано в Реестре государственной регистрации нормативных правовых актов 30 ноября 2012 года за № 751, опубликовано в газетах «Астана акшамы» от 1 декабря 2012 года № 136-137, «Вечерняя Астана» от 1 декабря 2012 года № 142-143).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принятия.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В.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                              С. Есилов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