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609f" w14:textId="0bd6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обороны Республики Казахстан от 10 января 2007 года № 9 "Об утверждении Правил ношения военной формы одежды и знаков различия военнослужащими Вооруженных Сил, других войск и воинских формирований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28 января 2013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мая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16 февраля 2012 года «</w:t>
      </w:r>
      <w:r>
        <w:rPr>
          <w:rFonts w:ascii="Times New Roman"/>
          <w:b w:val="false"/>
          <w:i w:val="false"/>
          <w:color w:val="000000"/>
          <w:sz w:val="28"/>
        </w:rPr>
        <w:t>О воинской службе и статусе военнослужащих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10 января 2007 года № 9 «Об утверждении Правил ношения военной формы одежды и знаков различия военнослужащими Вооруженных Сил, других войск и воинских формирований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Тыла Вооруженных Сил Республики Казахстан в установленном порядке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довести до должностных лиц, в части их касающейся.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Джаксыбеков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