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81c91" w14:textId="7181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подпункта 1) пункта 1 приказа Министра внутренних дел Республики Казахстан от 26 февраля 2010 года № 90 "Об утверждении Правил государственной регистрации и учета отдельных видов транспортных средств и Правил допуска лиц к экзаменам и выдачи удостоверений на право управления отдельными видами транспортных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30 сентября 2013 года № 581. Утратил силу приказом Министра внутренних дел Республики Казахстан от 2 декабря 2014 года № 862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приказом Министра внутренних дел РК от 02.12.2014 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14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внутренних дел Республики Казахстан от 26 февраля 2010 года № 90 «Об утверждении Правил государственной регистрации и учета отдельных видов транспортных средств и Правил допуска лиц к экзаменам и выдачи удостоверений на право управления отдельными видами транспортных средств» (зарегистрированный в Реестре государственной регистрации нормативных правовых актов за № 6103, опубликованный в Бюллетене нормативных правовых актов Республики Казахстан, апрель 2010 года, №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средствах массовой информации и размещение его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