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060a" w14:textId="e4c0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14 января 2013 года № 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 августа 1999 года № 396 «Об организации работ по определению Первичных Дилеров на рынке государственных ценных бумаг» (зарегистрирован в Реестре государственной регистрации нормативных правовых актов за № 884);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10 июня 2002 года № 266 «О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 августа 1999 года № 396 «Об организации работ по определению Первичных Дилеров на рынке государственных ценных бумаг» (зарегистрирован в Реестре государственной регистрации нормативных правовых актов за № 1900, опубликован в Бюллетени нормативных правовых актов центральных исполнительных и иных государственных органов Республики Казахстан, 2002 г., № 33, ст. 664).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Министерствафинансов Республики Казахстан (Акижанов К.Б.) в недельный срок направить в установленном порядке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