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0f40" w14:textId="3250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30 января 2009 года № 38 "Об утверждении формы распоряжения налогового органа о приостановлении расходных операций по кассе агента"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28 декабря 2013 года № 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2009 года № 38 «Об утверждении формы распоряжения налогового органа о приостановлении расходных операций по кассе агента» (Зарегистрирован в Реестре государственной регистрации нормативных правовых актов Республики Казахстан 20 февраля 2009 года под № 5559, опубликован в газете «Юридическая газета» от 20 марта 2009 года № 42 (1639).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Республики Казахстан Даленова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 Республики Казахстан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