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cd40" w14:textId="763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образования и науки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(Борибеков K.K.)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Шаяхметова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года № 10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утративших силу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586 «Об утверждении Типовых правил приема на обучение в организации образования, реализующие профессиональные учебные программы послесреднего образования» (зарегистрирован в Реестре государственной регистрации нормативных правовых актов под № 5029, опубликован в «Юридическая газета» от 25 апреля 2008 года № 62 (14620));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декабря 2009 года № 602 «О внесении изменений в приказ Министра образования и науки Республики Казахстан от 29 ноября 2007 года № 586 «Об утверждении Типовых правил приема на обучение в организации образования, реализующие профессиональные учебные программы послесреднего образования» (зарегистрирован в Реестре государственной регистрации нормативных правовых актов под № 6028, опубликован в Собрании актов центральных исполнительных и иных центральных государственных органов Республики Казахстан от 7 июля 2010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587 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 (зарегистрирован в Реестре государственной регистрации нормативных правовых актов под № 5030, опубликован в «Юридическая газета» от 25 апрeля 2008 года № 62 (14620));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мая 2008 года № 289 «О внесении изменений и дополнений в приказ Министра образования и науки Республики Казахстан от 29 ноября 2007 года № 587 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 (зарегистрирован в Реестре государственной регистрации нормативных правовых актов под № 5225, опубликован в «Юридическая газета» от 1 августа 2008 года № 116 (1516));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июня 2009 года № 278 «О внесении изменений и дополнений в приказ Министра образования и науки Республики Казахстан от 29 ноября 2007 года № 587 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 (зарегистрирован в Реестре государственной регистрации нормативных правовых актов под № 5716, опубликован в «Юридическая газета» от 24 июля 2009 года № 111 (1708));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2010 года № 466 «О внесении дополнения в приказ Министра образования и науки Республики Казахстан от 29 ноября 2007 года № 587 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 (зарегистрирован в Реестре государственной регистрации нормативных правовых актов под № 6585, опубликован в Собрании актов центральных исполнительных и иных центральных государственных органов Республики Казахстан от 14 сентября 2011 года №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25 декабря 2007 года № 651 «Об утверждении Типовых правил приема в организации образования, реализующие общеобразовательные учебные программы начального, основного среднего и общего среднего образования» (зарегистрирован в Реестре государственной регистрации нормативных правовых актов под № 5111, опубликован в «Юридическая газета» от 28 августа 2008 года № 131 (1531));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28 июля 2010 года № 399 «О внесении дополнения в приказ и.о. Министра образования и науки Республики Казахстан от 25 декабря 2007 года № 651 «Об утверждении Типовых правил приема в организации образования, реализующие общеобразовательные учебные программы начального, основного среднего и общего среднего образования» (зарегистрирован в Реестре государственной регистрации нормативных правовых актов под № 6425, опубликован в газете «Казахстанская правда» от 4 февраля 2011 года № 40-41(26461-26462));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апреля 2008 года № 161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 (зарегистрирован в Реестре государственной регистрации нормативных правовых актов под № 5214, опубликован в «Юридическая газета» от 23 мая 2008 года № 77 (1477));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июля 2010 года № 365 «О внесении изменений и дополнений в приказ Министра образования и науки Республики Казахстан от 1 апреля 2008 года № 161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 (зарегистрирован в Реестре государственной регистрации нормативных правовых актов под № 6373, опубликован в газете «Казахстанская правда» от 14 августа 2010 года № 215-216 (26276-26277));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мая 2011 года № 224 «О внесении изменений и дополнений в приказ Министра образования и науки Республики Казахстан от 1 апреля 2008 года № 161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 (зарегистрирован в Реестре государственной регистрации нормативных правовых актов под № 7050, опубликован в газете «Казахстанская правда» от 2 августа 2011 года № 241 (26662)).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