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1fc2" w14:textId="81e1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образования и науки Республики Казахстан от 14 декабря 2007 года № 635 "Об утверждении Правил конкурсного замещения должностей профессорско-преподавательского состава и научных работников высших учебных заведений"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марта 2013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декабря 2007 года № 635 «Об утверждении Правил конкурсного замещения должностей профессорско-преподавательского состава и научных работников высших учебных заведений» (зарегистрированный в Реестре государственной регистрации нормативных правовых актов 21 января 2008 года под № 5105).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 копию настоящего приказа направить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