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97394" w14:textId="45973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приказа Министра образования и науки Республики Казахстан от 25 апреля 2006 года № 211 "Об утверждении финансовых нормативов на подготовку докторов Ph.D."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3 июля 2013 года № 252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Отменить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25 апреля 2006 года № 211 «Об утверждении финансовых нормативов на подготовку докторов Ph.D.» (зарегистрированный в Реестре государственной регистрации нормативных правовых актов под № 4235).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 и инвестиционных проектов (Нургожаева Т.А.) в установленном законодательном порядке направить копию настоящего приказа в Министерство юстиции Республики Казахстан и разместить его на интернет-ресурсе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Орунханова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Жумагулов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