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7c51" w14:textId="ac87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национальной безопасности Республики Казахстан от 25 июня 2010 года № 158 "Об утверждении Перечня объектов Республики Казахстан, уязвимых в террористическом отношении"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4 декабря 2013 года № 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25 июня 2010 года № 158 «Об утверждении Перечня объектов Республики Казахстан, уязвимых в террористическом отношении» (зарегистрированный в Реестре государственной регистрации нормативных правовых актов № 6341, опубликованный 25 марта 2011 года в Собрании актов центральных исполнительных и иных центральных государственных органов Республики Казахстан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приказом ознакомить сотрудников, военнослужащих и работников органов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Штабу Антитеррористического центра Комитета национальной безопасности Республики Казахстан в недельный срок обеспечить направление копии настоящего приказа в Министерство юстиции Республики Казахстан и в источники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                      Н. Абыкаев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