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f1f5" w14:textId="093f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риказ Заместителя Премьер-Министра Республики Казахстан - Министра индустрии и новых технологий Республики Казахстан от 6 марта 2013 года № 63.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28 марта 2002 года № 66 «Об утверждении Правил оказания услуг по обеспечению надежности и устойчивости электроснабжения» (Зарегистрирован в Министерстве юстиции Республики Казахстан 30 марта 2002 года № 1805, опубликован в журнале «Бюллетень нормативных правовых актов центральных исполнительных и иных государственных органов Республики Казахстан» 2002 года № 19, статья 606);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1 октября 2009 года № 270 «Об утверждении Правил определения ближайшей точки подключения к электрическим сетям или тепловым сетям и подключения объектов по использованию возобновляемых источников энергии» (Зарегистрирован в Министерстве юстиции Республики Казахстан 3 ноября 2009 года № 5840, опубликован в «Юридическая газета» от 12 ноября 2009 года № 173 (1770), Собрании актов центральных исполнительных и иных центральных государственных органов Республики Казахстан № 12, 2009 года, «Официальная газета» от 28 ноября 2009 года № 48 (466));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29 сентября 2009 года № 264 «Об утверждении Правил покупки электрической энергии у квалифицированных энергопроизводящих организаций» (Зарегистрирован в Министерстве юстиции Республики Казахстан 3 ноября 2009 года № 5841, опубликован в «Юридическая газета» от 13 ноября 2009 года № 174 (1771), Собрании актов центральных исполнительных и иных центральных государственных органов Республики Казахстан № 12,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и угольной промышленности Министерства индустрии и новых технологий Республики Казахстан (Бокенбаев Ж.К.)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