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8d586" w14:textId="488d5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приказов Министра природных ресурсов и охраны окружающей среды Республики Казахстан от 21 марта 2002 года № 83-п "Об утверждении Инструкции по согласованию и утверждению проектов нормативов предельно–допустимых выбросов (ПДВ) и предельно-допустимых сбросов (ПДС)" и от 14 апреля 2005 года № 128-п "Об утверждении Инструкции по организации и проведению проверок оросительно-обводнительных систем органами Министерства охраны окружающей среды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окружающей среды и водных ресурсов Республики Казахстан от 30 декабря 2013 года № 395-Ө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21-1 Закона Республики Казахстан от 24 марта 1998 года «О нормативных правовых актах»,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природных ресурсов и охраны окружающей среды Республики Казахстан от 21 марта 2002 года № 83-п «Об утверждении Инструкции по согласованию и утверждению проектов нормативов предельно-допустимых выбросов (ПДВ) и предельно-допустимых сбросов (ПДС)» (зарегистрированный в Реестре государственной регистрации нормативных правовых актов за № 1843, опубликован: Бюллетень нормативных правовых актов РК, 2002 г., август, № 30);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приказ Министра охраны окружающей среды Республики Казахстан от 14 апреля 2005 года № 128-п «Об утверждении Инструкции по организации и проведению проверок оросительно-обводнительных систем органами Министерства охраны окружающей среды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экологического регулирования и контроля Министерства окружающей среды и водных ресурсов Республики Казахстан в недельный срок направить в установленном порядке копию настоящего приказа в Министерство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вступает в силу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Министра                              Е. Нысанбаев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