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d29e" w14:textId="cdfd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и.о. Министра экономического развития и торговли Республики Казахстан от 8 ноября 2011 года № 353 "Об утверждении Правил по расчету себестоимости государственной услуги" и от 8 ноября 2011 года № 354 "Об утверждении Правил по разработке, ведению и мониторингу реестра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 мая 2013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экономического развития и торговли Республики Казахстан от 8 ноября 2011 года № 353 «Об утверждении Правил по расчету себестоимости государственной услуги» (зарегистрированный в Министерстве юстиции Республики Казахстан 29 ноября 2011 года № 7319, опубликованный в газетах «Казахстанская правда» от 10 апреля 2012 года № 95-96 (26914-26915), «Юридическая газета» от 18 мая 2012 года № 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экономического развития и торговли Республики Казахстан от 8 ноября 2011 года № 354 «Об утверждении Правил по разработке, ведению и мониторингу реестра государственных услуг» (зарегистрированный в Министерстве юстиции Республики Казахстан 29 ноября 2011 года № 7320, опубликованный в газетах «Казахстанская правда» от 10 апреля 2012 года № 95-96 (26914-26915), «Юридическая газета» от 4 мая 2012 года № 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экономики и бюджетного планирования Республики Казахстан (Кудайбергеновой А.А.)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