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2a49" w14:textId="40f2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уполномоченного органа, осуществляющего руководство в сферах естественных монополий и на регулируемых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16 апреля 2013 года № 117-ОД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12 октября 2007 года № 943,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некоторые приказы уполномоченного органа, осуществляющего руководство в сферах естественных монополий и на регулируемых рынках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административной работы Агентстве Республики Казахстан по регулированию естественных монополий (Базарбаев С.П.) в недельный срок направить в установленным порядке копию настоящего приказа в Министерство юстиции Республики Казахстан и официальные печатные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Агентстве Республики Казахстан по регулированию естественных монополий Ахметова Р.Н.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М.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Исекешов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 _________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 _________ 2013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2013 года № 117-ОД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некоторых приказов уполномоченного органа, осуществляющего</w:t>
      </w:r>
      <w:r>
        <w:br/>
      </w:r>
      <w:r>
        <w:rPr>
          <w:rFonts w:ascii="Times New Roman"/>
          <w:b/>
          <w:i w:val="false"/>
          <w:color w:val="000000"/>
        </w:rPr>
        <w:t>
руководство в сферах естественных монополий и на регулируемых</w:t>
      </w:r>
      <w:r>
        <w:br/>
      </w:r>
      <w:r>
        <w:rPr>
          <w:rFonts w:ascii="Times New Roman"/>
          <w:b/>
          <w:i w:val="false"/>
          <w:color w:val="000000"/>
        </w:rPr>
        <w:t>
рынках поставленных на утрату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и защите конкуренции от 24 июня 2004 года № 274-ОД «Об утверждении Правил самостоятельного применения временных понижающих коэффициентов к тарифам (ценам, ставкам сборов) на регулируемые услуги аэропортов и аэронавигации» (зарегистрированный в Министерстве юстиции Республики Казахстан 3 августа 2004 года № 2981);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регулированию естественных монополий от 31 декабря 2004 года № 519-ОД «Об утверждении Инструкции по расчету ставки прибыли на регулируемую базу задействованных активов на услуги телекоммуникаций, отнесенных к сферам естественных монополий» (зарегистрированный в Министерстве юстиции Республики Казахстан 2 февраля 2005 года № 3418);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регулированию естественных монополий от 26 августа 2005 года № 255-ОД «Об утверждении Инструкции по расчету ставки прибыли на регулируемую базу задействованных активов субъектов естественных монополий, оказывающих общедоступные услуги почтовой связи» (зарегистрированный в Министерстве юстиции Республики Казахстан 28 сентября 2005 года № 3859);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12 сентября 2005 года № 265-ОД «Об утверждении Правил ведения раздельного учета доходов, затрат и задействованных активов субъектами естественных монополий, оказывающих общедоступные услуги почтовой связи» (зарегистрированный в Министерстве юстиции Республики Казахстан 6 октября 2005 года № 3876);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регулированию естественных монополий и защите конкуренции от 12 декабря 2003 года № 312-ОД «Об утверждении Правил ведения раздельного учета доходов, затрат и задействованных активов операторами связи по регулируемым видам услуг телекоммуникаций и услуг, технологически связанных с предоставлением услуг телекоммуникаций» (зарегистрированный в Министерстве юстиции Республики Казахстан 30 декабря 2003 года № 2649);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29 августа 2007 года № 228-ОД «Об утверждении Правил организации и функционирования централизованных торгов электрической энергией в Республике Казахстан» (зарегистрированный в Министерстве юстиции Республики Казахстан 15 января 2008 года № 5095).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