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c21b" w14:textId="c25c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и.о. Министра финансов Республики Казахстан от 7 августа 2009 года № 336 "Об утверждении формы решения об отказе в подтверждении постановки на регистрационный учет в качестве плательщика налога на добавленную стоимость"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23 июня 2014 года № 284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финансов Республики Казахстан от 7 августа 2009 года № 336 «Об утверждении формы решения об отказе в подтверждении постановки на регистрационный учет в качестве плательщика на добавленную стоимость» (зарегистрированный в Реестре государственной регистрации нормативных правовых актов за № 5746, опубликованный в газете «Юридическая газета» от 4 сентября 2009 г. № 134 (1731)).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Налоговому комитету Министерства финансов Республики Казахстан (Джумадильдаев А.С.)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Настоящий приказ вступает в силу со дня подписания.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