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5457" w14:textId="3885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нефти и газа Республики Казахстан от 4 октября 2013 года № 180 "Об утверждении Правил выдачи технических условий на подключение к системам газоснабжения"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нефти и газа Республики Казахстан от 11 апреля 2014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4 октября 2013 года № 180 «Об утверждении Правил выдачи технических условий на подключение к системам газоснабжения» (зарегистрированный в Реестре государственной регистрации нормативных правовых актов за № 8921, опубликованный в газете «Казахстанская правда» от 26 декабря 2013 года № 344 и газете «Егемен Қазақстан» от 26 декабря 2013 года № 282).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нефти и газа Республики Казахстан (Брекешев С.А.) в недельный срок направить копию настоящего приказа в Министерство юстиции Республики Казахстан и источники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У. Карабалин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             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регионального        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                     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Жамишев       ______________ М.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"__" ________ 2014 года       "__" ________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