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280a" w14:textId="9542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нефти и газа Республики Казахстан от 24 августа 2012 года № 143, Министра сельского хозяйства Республики Казахстан от 28 сентября 2012 года № 6-1/484, Министра охраны окружающей среды Республики Казахстан от 26 сентября 2012 года № 290-П, Министра по чрезвычайным ситуациям Республики Казахстан от 16 октября 2012 года № 466, Председателя Комитета национальной безопасности Республики Казахстан от 9 октября 2012 года № 474 "Об утверждении регламентов оказания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нефти и газа Республики Казахстан от 10 февраля 2014 года № 22, Министра сельского хозяйства Республики Казахстан от 12 марта 2014 года № 17-1/145, Министра по чрезвычайным ситуациям Республики Казахстан от 14 марта 2014 года № 113, Министра окружающей среды и водных ресурсов Республики Казахстан от 28 мая 2014 года № 198-ө и Председателя Комитета национальной безопасности Республики Казахстан от 16 июля 2014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24 августа 2012 года № 143, Министра сельского хозяйства Республики Казахстан от 28 сентября 2012 года № 6-1/484, Министра охраны окружающей среды Республики Казахстан от 26 сентября 2012 года № 290-П, Министра по чрезвычайным ситуациям Республики Казахстан от 16 октября 2012 года № 466, Председателя Комитета национальной безопасности Республики Казахстан от 9 октября 2012 года № 474 «Об утверждении регламентов оказания государственных услуг» (зарегистрирован в Реестре государственной регистрации нормативных правовых актов Республики Казахстан 15 ноября 2012 года за № 8084 и опубликован в газете «Казахстанская правда» от 26 января 2013 года № 30-31 (27304-27305), 29 января 2013 года № 32-33 (27306-27307).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нефтегазовом комплексе Министерства нефти и газа Республики Казахстан (Момышеву Т.А.) в недельный срок направить в установленном порядке копию настоящего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нефти и газа     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У. Карабалин       _______________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окружающей среды     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водных ресурсов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 _______________ В. Божко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Н. Каппаров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Абыкаев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