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5fcc3" w14:textId="e75fc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приказа министра экономического развития и торговли Республики Казахстан от 31 января 2012 года № 35 "Об утверждении формы заключения уполномоченного органа по государственному планированию по результатам рассмотрения проекта стратегического плана государственного органа или проекта изменений и дополнений в стратегический план"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12 ноября 2014 года № 79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29-1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«О нормативных правовых актах»,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экономического развития и торговли Республики Казахстан от 31 января 2012 года № 35 «Об утверждении формы заключения уполномоченного органа по государственному планированию по результатам рассмотрения проекта стратегического плана государственного органа или проекта изменений и дополнений в стратегический план» (зарегистрированный в Реестре государственной регистрации нормативных правовых актов Республики Казахстан 29 февраля 2012 года за № 7452, опубликованный в «Юридической газете» 31.07.12 г., 1.08.12 г., 2.08.12 г. № 112, 113, 114 (2294, 2295, 2296).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стратегического планирования и анализа (Шаймарданов Ж.Н.) Министерства национальной экономики Республики Казахстан проинформировать Министерство юстиции Республики Казахстан о данном приказе и в установленном законодательном порядке обеспечить официальное опубликование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национальной экономики Республики Казахстан Абылкасымову М.Е.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об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Е. Досаев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