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a8f2" w14:textId="ba4a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4 июня 2014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30 мая 2012 года № 179 «Об утверждении Методики по оценке эффективности достижения и реализации стратегических целей и задач в курируемых отрасли/сфере/регионе» (зарегистрированный в Министерстве юстиции Республики Казахстан 28 июня 2012 года № 7761, опубликованный в газете «Казахстанская правда» от 21 июля 2012 года № 234-235 (27053-27054);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25 февраля 2013 года № 50 «О внесении изменения в приказ Министра экономического развития и торговли Республики Казахстан от 30 мая 2012 года № 179 «Об утверждении Методики по оценке эффективности достижения и реализации стратегических целей и задач в курируемых отрасли/сфере/регионе» (зарегистрированный в Министерстве юстиции Республики Казахстан 14 марта 2013 года № 8377).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экономики и бюджетного планирования Республики Казахстан (Шаймарданов Ж.Н.) в недельный срок в установленном законодательством порядке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