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ec06c" w14:textId="4eec0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 Председателя Агентства Республики Казахстан по статистике от 20 декабря 2013 года № 318 "Об утверждении квалификационных требований к административным государственным должностям корпуса "Б" Агентства Республики Казахстан по статистике"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статистике Министерства национальной экономики Республики Казахстан от 24 октября 2014 года № 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статистике от 20 декабря 2013 года № 318 «Об утверждении квалификационных требований к административным государственным должностям корпуса «Б» Агентства Республики Казахстан по статистике» (зарегистрированный в Реестре государственной регистрации нормативных правовых актов Республики Казахстан 23 января 2014 года № 9080).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статистике Министерства национальной экономики Республики Казахстан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направить копию настоящего приказа в Министерство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официальное опубликование настоящего приказа в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размещение настоящего приказа на интернет-ресурсе Комитета по статистике Министерства национальной экономики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А. Смаилов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