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a8b3" w14:textId="14fa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некоторых нормативных правовых актов Генерального Прокурора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14 октября 2014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Настоящий приказ вводится в действие с 1 января 2015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принятием новых </w:t>
      </w:r>
      <w:r>
        <w:rPr>
          <w:rFonts w:ascii="Times New Roman"/>
          <w:b w:val="false"/>
          <w:i w:val="false"/>
          <w:color w:val="000000"/>
          <w:sz w:val="28"/>
        </w:rPr>
        <w:t>Уголовного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кодексов Республики Казахстан, в целях упорядочения нормативных правовых актов в сфере правовой статистики и специальных учетов,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декабря 1995 года «О Прокуратуре»,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Отменить некоторые нормативные правовые акты Генерального Прокурора Республики Казахстан согласно Перечню, изложенному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Министерство юстиции Республики Казахстан для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заинтересованным субъектам правовой, статистики и специальных учетов, структурным подразделениям Генеральной прокуратуры Республики Казахстан, территориальным органам Комитета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подлежит официальному опубликованию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Даулбаев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октября 2014 года № 116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некоторых нормативных правовых актов Генерального Прокурора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подлежащих отмене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14 мая 2001 года № 71 «О сроках представления и порядке подписания статистических отчетов» (зарегистрированный в Реестре государственной регистрации нормативных правовых актов за № 1565);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23 марта 2004 года № 17 «О внесении изменений в приказ Генерального Прокурора Республики Казахстан от 14 мая 2001 года № 71 «О сроках представления и порядке подписания статистических отчетов» (зарегистрированный в Реестре государственной регистрации нормативных правовых актов за № 2801);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4 августа 2009 года № 41 «О внесении изменения в приказ Генерального Прокурора Республики Казахстан от 14 мая 2001 года № 71 «О сроках представления и порядке подписания статистических отчетов», (зарегистрированный в Реестре государственной регистрации нормативных правовых актов за № 5762).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