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bd5e" w14:textId="49fb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охраны окружающей среды Республики Казахстан от 27 сентября 2013 года № 292-Ө "Об утверждении форм заявок, журналов учета разрешений на пользование животным миром, в том числе учета и отчетности по ним"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16 февраля 2015 года № 18-03/104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  среды Республики Казахстан от 27 сентября 2013 года № 292-Ө «Об утверждении форм заявок, журналов учета разрешений на пользование животным миром, в том числе учета и отчетности по ним» (зарегистрированный в Реестре государственной регистрации нормативных правовых актов 8867, опубликованный 22 декабря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в недельный срок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настоящий приказ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