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bd26" w14:textId="4e8b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но инвестициям и развитию Республики Казахстан (Асавбаев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известить Министерство юстиции Республики Казахстан о настоящем приказе;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настоящею приказа на интернет-ресурсе Министерства по инвестициям и развитию Республики Казахстан и размещение его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Республики Казахстан                Ж. Касымбек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2015 года № 110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31 августа 2004 года № 324-I «Об утверждении Правил осуществления контроля за соблюдением перевозчиками Правил перевозок пассажиров, багажа и грузобагажа железнодорожным транспортом Республики Казахстан, утвержденных постановлением Правительства Республики Казахстан от 14 июля 2011 года № 799 «Об утверждении Правил перевозок пассажиров, багажа и грузобагажа железнодорожным транспортом» (зарегистрированный в Реестре государственной регистрации нормативных правовых актов № 3069);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14 декабря 2004 года № 470-I «О внесении изменений и дополнений в приказ Министра транспорта и коммуникаций Республики Казахстан от 31 августа 2004 года № 324-I «Об утверждении Правил осуществления контроля за соблюдением перевозчиками Правил перевозок пассажиров, багажа и грузобагажа железнодорожным транспортом Республики Казахстан, утвержденных приказом Министра транспорта и коммуникаций Республики Казахстан от 18 марта 2004 года 122-I, зарегистрированных за № 2810» (зарегистрированный в Реестре государственной регистрации нормативных правовых актов № 3286);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22 ноября 2005 года № 363-I «О внесении дополнения и изменения в приказ Министра транспорта и коммуникаций Республики Казахстан от 31 августа 2004 года № 324-I «Об утверждении Правил осуществления контроля за соблюдением перевозчиками Правил перевозок пассажиров, багажа и грузобагажа железнодорожным транспортом Республики Казахстан, утвержденных приказом Министра транспорта и коммуникаций Республики Казахстан от 18 марта 2004 года № 122-I, зарегистрированных за № 2810» (зарегистрированный в Реестре государственной регистрации нормативных правовых актов № 3964, опубликованный в газете «Юридическая газета» от 22 декабря 2005 года № 239 (973));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9 марта 2006 года № 70 «О внесении дополнения и изменения в приказ Министра транспорта и коммуникаций Республики Казахстан от 31 августа 2004 года № 324-I «Об утверждении Правил осуществления контроля за соблюдением перевозчиками Правил перевозок пассажиров, багажа и грузобагажа железнодорожным транспортом Республики Казахстан, утвержденных приказом Министра транспорта и коммуникаций Республики Казахстан от 18 марта 2004 года № 122-I, зарегистрированных за № 2810», (зарегистрированный в Реестре государственной регистрации нормативных правовых актов № 4169, опубликованный в газете «Юридическая газета» от 28 апреля 2006 года № 76-77 (1056-1057));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декабря 2012 года № 856 «О внесении изменений в приказ Министра транспорта и коммуникаций Республики Казахстан от 31 августа 2004 года № 324-I «Об утверждении Правил осуществления контроля за соблюдением перевозчиками Правил перевозок пассажиров, багажа и грузобагажа железнодорожным транспортом Республики Казахстан, утвержденных приказом Министра транспорта и коммуникаций Республики Казахстан от 18 марта 2004 года № 122-I, зарегистрированных за № 2810» (зарегистрированный в Реестре государственной регистрации нормативных правовых актов 8280,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16 февраля 2011 года № 73 «Об утверждении формы бланка свидетельства о прохождении обязательного технического осмотра» (зарегистрированный в Реестре государственной регистрации нормативных правовых актов № 6786, опубликованный в газете «Казахстанская правда» от 11 марта 2011 года, 88-89 (26509-26510));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9 февраля 2012 года № 68 «О внесении изменения в приказ Министра транспорта и коммуникаций Республики Казахстан от 16 февраля 2011 года № 73 «Об утверждении формы бланка свидетельства о прохождении обязательного технического осмотра» (зарегистрированный в Реестре государственной регистрации нормативных правовых актов № 7433, опубликованный в Бюллетене нормативных правовых актов центральных исполнительных и иных государственных органов Республики Казахстан, 2012 года, № 4, ст. 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2012 года № 814 «Об утверждении регламента государственной услуги «Выдача электронных карточек к электронным (цифровым) тахографам» (зарегистрированный в Реестре государственной регистрации нормативных правовых актов № 8146, опубликованный в газете «Казахстанская правда» от 17 апреля 2013 гола № 134-135 (27408-27409));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коммчникаций Республики Казахстан от 26 ноября 2012 года № 818 «Об утверждении регламента государственной услуги «Выдача международного сертификата технического осмотра» (зарегистрированный в Реестре государственной регистрации нормативных правовых актов № 8143, опубликованный в газете «Казахстанская правда» от 5 июня 2013 года № 190-191 (27464-27465));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820 «Об утверждении регламента государственной услуги «Государственная регистрация ипотеки судна» (зарегистрированный в Реестре государственной регистрации нормативных правовых актов под № 8140, опубликованный в газете «Казахстанская правда» от 5 июня 2013 года № 190-191 (27464-27465));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821 «Об утверждении регламента государственной услуги «Государственная регистрация арендованных судов внутреннего водного плавания и судов плавания «река-море» в реестре арендованных иностранных судов» (зарегистрированный в Реестре государственной регистрации нормативных правовых актов 8139,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822 «Об утверждении регламента государственной услуги «Выдача свидетельства о минимальном составе экипажей судов» (зарегистрированный в Реестре государственной регистрации нормативных правовых актов № 8148,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823 «Об утверждении регламента государственной услуги «Регистрация залога железнодорожного подвижного состава» (зарегистрированный в Реестре государственной регистрации нормативных правовых актов № 8147,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824 «Об утверждении регламента государственной услуги «Выдача удостоверений па право управления самоходными маломерными судами» (зарегистрированный в Реестре государственной регистрации нормативных правовых актов № 8150,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825 «Об утверждении регламента государственной услуги «Выдача международного сертификата взвешивания грузовых транспортных средств» (зарегистрированный в Реестре государственной регистрации нормативных правовых актов № 8149,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826 «Об утверждении регламента государственной услуги «Государственная регистрация маломерных судов» (зарегистрированный в Реестре государственной регистрации нормативных правовых актов № 8155,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827 «Об утверждении регламента государственной услуги «Включение в перечень сервисных центров, осуществляющих установку электронных (цифровых) тахографов» (зарегистрированный в Реестре государственной регистрации нормативных правовых актов № 8154,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 и коммуникаций Республики Казахстан от 27 ноября 2012 года № 829 «Об утверждении регламента государственной услуги «Государственная регистрация ипотеки маломерного судна» (зарегистрированный в Реестре государственной регистрации нормативных правовых актов № 8142, опубликованный в газете «Казахстанская правда» от 7 августа 2013 года № 246 (27520));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830 «Об утверждении регламента государственной услуги «Дипломирование лиц командного состава и других членов экипажей судов» (зарегистрированный в Реестре государственной регистрации нормативных правовых актов № 8152, опубликованный в газете «Казахстанская правда» от 7 августа 2013 года № 246 (27520));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831 «Об утверждении регламента государственной услуги «Регистрация железнодорожного подвижною состава» (зарегистрированный в Реестре государственной регистрации нормативных правовых актов № 8151, опубликованный в газете «Казахстанская правда» от 21 августа 2013 года № 256 (27530));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2012 года № 832 «Об утверждении регламента государственной услуги «Государственная регистрация судов внутреннего водного плавания и судов плавания «река-море» в Государственном судовом реестре» (зарегистрированный в Реестре государственной регистрации нормативных правовых актов № 8153, опубликованный в газете «Казахстанская правда» от 21 августа 2013 года № 256 (27530));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декабря 2012 года № 907 «Об утверждении регламента электронной государственной услуги «Выдача лицензии, переоформление, выдача дубликатов лицензии на право занятия деятельностью по перевозке пассажиров» (зарегистрированный в Реестре государственной регистрации нормативных правовых актов № 8270, опубликованный в газете «Казахстанская правда» от 4 сентября 2013 года № 265 (27539)).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