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43d1" w14:textId="fa34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индустрии и торговли Республики Казахстан от 29 октября 2008 года № 431 "Об утверждении перечня работ в области обеспечения единства измерений, подлежащих аккредитации"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№ 213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431 «Об утверждении перечня работ в области обеспечения единства измерений, подлежащих аккредитации» (зарегистрированный в реестре государственной регистрации нормативных правовых актов под № 5354, опубликованный в газете «Юридическая газета» от 3 декабря 2008 года № 184 (1584)).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известить Министерство юстиции Республики Казахстан о настоящем приказе;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приказа на интернет-ресурсе Министерства по инвестициям и развитию Республики Казахстан и размещение его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