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76a1" w14:textId="0d37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комитетах Верховного Совета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16 февpаля 1991 года. Утратило силу - Законом РК от 12 мая 1997 г. N 102 ~Z970102.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Ввести в действие Закон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Z911000_ </w:t>
      </w:r>
      <w:r>
        <w:rPr>
          <w:rFonts w:ascii="Times New Roman"/>
          <w:b w:val="false"/>
          <w:i w:val="false"/>
          <w:color w:val="000000"/>
          <w:sz w:val="28"/>
        </w:rPr>
        <w:t>
  "О комитетах
Верховного Совета Казахской ССР " с момента его принятия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II. Признать утратившими силу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 Казахской ССР от 19 июня 1968 года "Об утверждении
Положения о постоянных комиссиях Верховного Совета Казахской ССР "
(Ведомости Верховного Совета Казахской ССР, 1968 г., N 27);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 Казахской ССР от 7 июня 1979 года "О внесении изменений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дополнений в Положение о постоянных комиссиях Верховного Совета
Казахской ССР" (Ведомости Верховного Совета Казахской ССР, 1979 г.,
N 25);
     статью 2 Указа Президиума Верховного Совета Казахской ССР от 7
сентября 1987 года "О внесении изменений и дополнений в
законодательство Казахской ССР по вопросам государственного
арбитража" (Ведомости Верховного Совета Казахской ССР, 1987 г., N
37, ст. 475).
     Председатель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