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9cbd" w14:textId="58a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введения в действие Закона Республики Казахстан "О гpажданстве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20 декабpя 1991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Z914800_ </w:t>
      </w:r>
      <w:r>
        <w:rPr>
          <w:rFonts w:ascii="Times New Roman"/>
          <w:b w:val="false"/>
          <w:i w:val="false"/>
          <w:color w:val="000000"/>
          <w:sz w:val="28"/>
        </w:rPr>
        <w:t>
  "О
гражданстве Республики Казахстан" с 1 марта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Закон Республики Казахстан "О гражданстве Республики
Казахстан" применяется к правоотношениям, возникшим после введения в
действие Закона, то есть с 1 марта 1992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Гражданами Республики Казахстан являются лица, постоянно
проживающие в Республике Казахстан на день вступления в силу
настоящего Закона, если в срок до 31 декабря 1995 г. они не заявят
письменно в местный орган внутренних дел о своем нежелании состоять
в гражданстве Республики 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3 - с изменениями, внесенными постановлением
Верховного Совета Республики Казахстан от 28 февраля 1995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Впредь до вступления в силу настоящего Закона на территории
Республики Казахстан действуют Закон СССР "О гражданстве СССР" и
республиканские законодательные акты, поскольку они не противоречат
названному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разработать и утвердить образец паспорта гражданина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до 1 марта 1992 года решения Правительства
Республики Казахстан в соответствие с Законом Республики Казахстан
"О гражданстве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пересмотр и отмену министерствами,
государственными комитетами и ведомствами Республики Казахстан их
нормативных актов, противоречащих названному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Внесение записи в паспорт гражданина Республики Казахстан
осуществляется органами внутренних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Внесение в паспорта записи о гражданстве Республики
Казахстан лицам, постоянно или временно проживающим за пределами
Республики Казахстан, осуществляется Министерством иностранных дел
Республики Казахстан, дипломатическими представительствами и
консульскими учреждениями Республики Казахстан, полномочными
представительствами Республики Казахстан в других государствах.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утратившими силу с момента введения в действие
Закона Республики Казахстан "О гражданстве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 Президиума Верховного Совета Казахской ССР от 28 августа
1981 года "О порядке приема в гражданство Казахской ССР" (Ведомости
Верховного Совета Казахской ССР, 1981 г., N 36);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 Президиума Верховного Совета Казахской ССР от 28 августа
1981 года "Об утверждении Положения о порядке рассмотрения в
Президиуме Верховного Совета Казахской ССР вопросов, связанных с
приемом в гражданство Казахской ССР" (Протокол заседания Президиума
Верховного Совета Казахской ССР, 1981 г., N 17);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(не для печати) Постановление Президиума Верховного Совета
Казахской ССР от 14 апреля 1982 года "Об утверждении Инструкции о
порядке оформления материалов и исполнения решений Президиума
Верховного Совета Казахской ССР по вопросам, связанным с приемом в
гражданство Казахской ССР" (Протокол заседания Президиума Верховного
Совета Казахской ССР, 1982 г.).
     Председатель
     Верховного Совета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