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3770" w14:textId="29c3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текста Пpисяги pядового и начальствующего состава оpганов внутpенних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Веpховного Совета Республики Казахстан от 18 янваpя 1992 года. Утратило силу - Законом РК от 29 декабря 2004 г. N 26 (Z040026)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Верховный Совет Республики Казахстан ПОСТАНОВЛЯЕТ 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текст Присяги рядового и начальствующего состава органов внутренних дел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Верховного Совета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УТВЕРЖДЕНА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Постановлением Верховного Совета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18 января 1992 года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 Р И С Я Г 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рядового и начальствующего состава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органов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Я, ____________________________________, гражданин Республики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Казахстан, поступая на службу в органы внутренних дел, осознавая свою ответственность в обеспечении охраны общественного порядка и укреплении законности, принимая присягу, торжественно клянусь: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своей деятельности неукоснительно руководствоваться требованиями Законов Республики Казахстан, Уставов, приказов и настоящей присяги;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щадя жизни, защищать права, свободы и законные интересы граждан и государства от противоправных посягательств;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строго соблюдать законность, хранить государственную и служебную тайну, проявлять уважение к конституционным правам личности, руководствоваться принципами гуманизма, социальной справедливости, демократизма и интернационализма.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же я нарушу эту мою торжественную Присягу, то пусть меня постигнет наказание по всей строгости законов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"___"________________19__г.          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(личная подпись)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