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97f7" w14:textId="63e9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поpядке введения в действие Закона Республики Казахстан "О защите и поддеpжке частного пpедпpинимательства"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4 июля 1992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Ввести в действие Закон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Z922500_ </w:t>
      </w:r>
      <w:r>
        <w:rPr>
          <w:rFonts w:ascii="Times New Roman"/>
          <w:b w:val="false"/>
          <w:i w:val="false"/>
          <w:color w:val="000000"/>
          <w:sz w:val="28"/>
        </w:rPr>
        <w:t>
  "О защите
и поддержке частного предпринимательства" - с 1 августа 1992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статью 17 - с 1 января 1993 года.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Срок действия пункта 1 в части статьи 17 Закона 
"О защите и поддержке частного предпринимательства" приостановлен 
на 1994 год Указом Президента Республики Казахстан от 27 января 
1994 года N 1532.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Кабинету Министров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привести решения Правительства Республики Казахстан в
соответствие с Законом Республики Казахстан "О защите и поддержке
частного предпринимательства";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обеспечить пересмотр и отмену министерствами,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государственными комитетами и ведомствами Республики Казахстан их
нормативных актов, противоречащих названному Закону;
     - представить в Верховный Совет Республики Казахстан
предложения о приведении действующих законодательных актов
Республики Казахстан в соответствие с Законом Республики Казахстан
"О защите и поддержке частного предпринимательства" в срок до 1
октября 1992 года.
            Председатель 
     Верховного Совета Республики
        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