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1a6ab" w14:textId="a51a6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введении в действие Закона Республики Казахстан "О коллективных договоpах"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 О С Т А Н О В Л Е Н И Е Веpховного Совета Республики Казахстан от 4 июля 1992 г. N:1542-ХП. Утратил силу Законом Республики Казахстан от 15 мая 2007 года N 252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Веpховного Совета РК от 4 июля 1992 г. N:1542-ХП утратил силу Законом РК от 15 мая 2007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252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Верховный Совет Республики Казахстан ПОСТАНОВЛЯЕТ: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Ввести в действие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коллективных договорах" с 1 сентября 1992 г.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Кабинету Министров Республики Казахстан в срок до 1 октября 1992 года: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представить в Верховный Совет Республики Казахстан предложения по приведению действующих законодательных актов Республики Казахстан в соответствие с Законом Республики Казахстан "О коллективных договорах";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привести решения Правительства Республики Казахстан в соответствие с настоящим Законом.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Министерствам, государственным комитетам и ведомствам Республики Казахстан обеспечить пересмотр и приведение своих нормативных актов в соответствие с Законом Республики Казахстан "О коллективных договорах".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Председатель Верховного Совета Республики 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