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5585" w14:textId="7cb55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"Об охpане тpуда"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22 янваpя 1993 года. Утратило силу - Законом РК от 28 февраля 2004 г. N 528 (Z040528)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Z933000_ </w:t>
      </w:r>
      <w:r>
        <w:rPr>
          <w:rFonts w:ascii="Times New Roman"/>
          <w:b w:val="false"/>
          <w:i w:val="false"/>
          <w:color w:val="000000"/>
          <w:sz w:val="28"/>
        </w:rPr>
        <w:t>
 "Об охране труда" со дня его опубликования.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утратившей силу главу XI "Охрана труда" Кодекса законов о труде Казахской ССР, утвержденного Законом Казахской ССР от 21 июля 1972 года (Ведомости Верховного Совета Казахской ССР, 1972 г., N 31, приложение; 1980 г., N 24; 1983 г., N 46, ст.500; 1984 г., N 36, ст.447; 1988 г., N 27, ст.277).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Впредь до приведения законодательства Республики Казахстан в соответствие с Законом Республики Казахстан "Об охране труда" оно применяется в части, не противоречащей данному Закону.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Кабинету Министров Республики Казахстан обеспечить: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приведение решений Правительства Республики Казахстан в соответствие с Законом "Об охране труда"; - пересмотр и отмену нормативных актов, не соответствующих или противоречащих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и утверждение соответствующих нормативных актов, вытекающих из этого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разработку соответствующих программ и комплекса мероприятий, обеспечивающих механизм практической реализации Закона Республики Казахстан "Об охране труда".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Верховного Совета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