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781c2" w14:textId="87781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состава Общественного совета по вопросам развития сфер информации, информационных коммуникационных технологий и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информации и коммуникаций Республики Казахстан от 1 августа 2016 года № 78.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ноября 2015 года "Об общественных советах"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Общественного совета по вопросам развития сфер информации, информационных коммуникационных технологий и оказания государственных услуг (далее – Общественный совет), согласно приложению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планирования Министерства информации и коммуникаций Республики Казахстан довести настоящий приказ до членов Общественного совета и принять иные необходимые меры вытекающие из настоящего приказа.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информации и коммуникаций Республики Казахстан Кожахметова Ж.М.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 и подлежит рассылке.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согласования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03.8.2016: Садвакасов А. Б. (Департамент стратегического планирования) - - cогласовано без замечаний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03.8.2016: Кожахметов Ж. М. (Министерство информации и коммуникаций Республики Казахстан) - - cогласовано без замечаний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исх: 78 от: 01.08.2016</w:t>
            </w:r>
          </w:p>
          <w:bookmarkEnd w:id="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2016 года № 78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Общественного совета по вопросам развития сфер информации, информационных коммуникационных технологий и оказания государственных услуг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в редакции приказа Министра информации и коммуникаций РК от 04.05.2017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</w:t>
      </w:r>
      <w:r>
        <w:rPr>
          <w:rFonts w:ascii="Times New Roman"/>
          <w:b/>
          <w:i w:val="false"/>
          <w:color w:val="000000"/>
          <w:sz w:val="28"/>
        </w:rPr>
        <w:t xml:space="preserve"> гражданского общества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Абенов Мурат Абдуламитович;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Алабугин Сергей Геннадьевич;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Алденей Алибек Усенович;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Баймурзаев Нурлан Жалелович;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Жексенбай Бибигуль Нургалиевна;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Исабаев Эржан Турлыбаевич;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Исин Нурлан Курмангалиевич;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Мәкен Бақтияр Мәкенұлы;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Нурбек Саясат;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Омаров Азамат Тлеужанович;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Оразалинов Дулат Султанович;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Султанов Куаныш Султанович;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Танысбай Ляззат Муратовна;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Хайрушев Асылбек Есенбекович.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</w:t>
      </w:r>
      <w:r>
        <w:rPr>
          <w:rFonts w:ascii="Times New Roman"/>
          <w:b/>
          <w:i w:val="false"/>
          <w:color w:val="000000"/>
          <w:sz w:val="28"/>
        </w:rPr>
        <w:t xml:space="preserve"> Министерства информации и коммуникаций Республики Казахстан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Абаев Даурен Аскербекович;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Ажибаев Алан Газизович;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вице-Министр информации и коммуникаций;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Жукенов Сакен Абдрашидович;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Кожахметов Жанат Муратович;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Садвакасов Архат Бахтбекович, секретарь.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