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1ec7" w14:textId="6011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Система показателей качества продукции. Строительство. Здания мобильные (инвентарные). Номенклатура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ГОСТ 4.252-84. Утвержден и введен в действие постановлением Государственного комитета СССР по делам строительства от 18 апреля 1984 года № 52.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ГОСТ 4.252-84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Дата введения </w:t>
      </w:r>
      <w:r>
        <w:rPr>
          <w:rFonts w:ascii="Times New Roman"/>
          <w:b w:val="false"/>
          <w:i/>
          <w:color w:val="000000"/>
          <w:sz w:val="28"/>
        </w:rPr>
        <w:t>01.01.1985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ВЗАМЕН ГОСТ 4.252-79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ПЕРЕИЗДАНИЕ. Февраль 1985 г.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распространяется на мобильные (инвентарные) здания (далее - здания), соответствующие требованиям ГОСТ 22853-83, ГОСТ 25957-83, и устанавливает номенклатуру показателей качества зданий для применения ее при: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технической документации при проектировании зданий;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 показателей на различных этапах проектирования, изготовления и эксплуатации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систем управления качеством; разработке стандартов и нормативных документов.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Номенклатура показателей качества комплектующих изделий должна содержаться в соответствующих стандартах.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отдельных типов и видов зданий и их элементов, при соответствующем обосновании, номенклатура показателей может быть дополнена.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793"/>
        <w:gridCol w:w="694"/>
        <w:gridCol w:w="581"/>
        <w:gridCol w:w="845"/>
        <w:gridCol w:w="581"/>
        <w:gridCol w:w="581"/>
        <w:gridCol w:w="694"/>
        <w:gridCol w:w="845"/>
        <w:gridCol w:w="582"/>
        <w:gridCol w:w="582"/>
        <w:gridCol w:w="582"/>
        <w:gridCol w:w="847"/>
      </w:tblGrid>
      <w:tr>
        <w:trPr>
          <w:trHeight w:val="30" w:hRule="atLeast"/>
        </w:trPr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качества, единица измерения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Условное обозначение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 определения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Применяемость показателя по видам решаемых задач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технического задания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и нормативных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технического уровня и качества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ложный лист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и методика испытаний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технического уровня и качества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эксплуатации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Рациональность объемно-планировочного решения здания и соответствие его функциональному назначению (для зданий вспомогательного, жилого и общественного назначения), балл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Экспертный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на единицу измерения основного показателя назначения здания, кв.м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Воздухопроницаемость (суммарная) здания, ограждающих конструкций (для зданий вспомогательного, жилого и общественного назначения), куб.м/ч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Расчетный, измерительный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внутренней поверхности ограждений в зоне теплопроводных включений (для зданий вспомогательного, жилого и общественного назначения), °С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B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теплопотери здания (для контейнерных зданий), Вт/(куб.м·°С)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q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k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Удобство обслуживания и ремонта, здания, его инженерных систем, электроустановок и оборудования, балл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Экспертный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срок службы здания (элементов), 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Трудоемкость изготовления здания (комплекта элементов), в том числе строительной части, нормо-часы/кв.м и нормо-часы/куб.м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из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Расчетный, измерительный регистрационный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Трудоемкость монтажа (демонтаж) здания (для сборно-разборных зданий), чел.-ч/кв.м и чел.-ч/куб.м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м(д)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унификации, 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материалов (без ходовой части):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Расчетный, регистрационный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сталь, кг/кв.м и кг/куб.м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пиломатериалы, ДСП, ДВП, фанера, приведенные к круглому лесу (древесина), куб.м/кв.м и куб.м/куб.м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д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Транспортабельность здания, балл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точности технологических процессов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Приведенные затраты, руб./кв.м и руб./куб.м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патентной чистоты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ч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Единица измерения основного показателя определяется при проектировании в соответствии с разновидностью здания.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производственных зданий показатели трудоемкостей, расхода материалов и приведенных затрат приводят также к единице измерения основного показателя.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Знак "+" означает применяемость, знак "-" - неприменяемость показателя.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