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7ddf" w14:textId="04b7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 (Министерство иностранных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r>
        <w:rPr>
          <w:rFonts w:ascii="Times New Roman"/>
          <w:b w:val="false"/>
          <w:i w:val="false"/>
          <w:color w:val="ff0000"/>
          <w:sz w:val="28"/>
        </w:rPr>
        <w:t xml:space="preserve">
      Примечание РЦПИ: см. </w:t>
      </w:r>
      <w:r>
        <w:rPr>
          <w:rFonts w:ascii="Times New Roman"/>
          <w:b w:val="false"/>
          <w:i w:val="false"/>
          <w:color w:val="ff0000"/>
          <w:sz w:val="28"/>
        </w:rPr>
        <w:t xml:space="preserve">P021429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 апреля 1999 года "О бюджетной системе"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2003 год: </w:t>
      </w:r>
    </w:p>
    <w:bookmarkEnd w:id="0"/>
    <w:p>
      <w:pPr>
        <w:spacing w:after="0"/>
        <w:ind w:left="0"/>
        <w:jc w:val="both"/>
      </w:pPr>
      <w:r>
        <w:rPr>
          <w:rFonts w:ascii="Times New Roman"/>
          <w:b w:val="false"/>
          <w:i w:val="false"/>
          <w:color w:val="000000"/>
          <w:sz w:val="28"/>
        </w:rPr>
        <w:t xml:space="preserve">
      Министерства иностранных дел Республики Казахстан согласно приложениям 67, 68, 69, 70, 71, 72, 73, 74, 75, 76, 77, 78, 79, 80, 81, 82, 83, 84, 85, 86, 87, 88, 89, 90, 91, 92, 93.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2002 года N 1429 </w:t>
            </w:r>
          </w:p>
        </w:tc>
      </w:tr>
    </w:tbl>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001 </w:t>
      </w:r>
    </w:p>
    <w:p>
      <w:pPr>
        <w:spacing w:after="0"/>
        <w:ind w:left="0"/>
        <w:jc w:val="both"/>
      </w:pPr>
      <w:r>
        <w:rPr>
          <w:rFonts w:ascii="Times New Roman"/>
          <w:b w:val="false"/>
          <w:i w:val="false"/>
          <w:color w:val="000000"/>
          <w:sz w:val="28"/>
        </w:rPr>
        <w:t xml:space="preserve">
      "Административные затраты" на 2003 год </w:t>
      </w:r>
    </w:p>
    <w:p>
      <w:pPr>
        <w:spacing w:after="0"/>
        <w:ind w:left="0"/>
        <w:jc w:val="both"/>
      </w:pPr>
      <w:r>
        <w:rPr>
          <w:rFonts w:ascii="Times New Roman"/>
          <w:b w:val="false"/>
          <w:i w:val="false"/>
          <w:color w:val="000000"/>
          <w:sz w:val="28"/>
        </w:rPr>
        <w:t xml:space="preserve">
      1. Стоимость: 4199778 тысяч тенге (четыре миллиарда сто девяносто девять миллионов семьсот семьдесят восемь тысяч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июля 1999 года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25 марта 2001 года N 575 "О единой системе оплаты труда работников органов Республики Казахстан, содержащихся за счет государственного бюджета",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 апреля 2003 года N 314 "Об утверждении лимитов штатной численности".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центрального аппарата и аппарата органов в других странах (посольства, представительства, дипломатические миссии) Министерства иностранных дел Республики Казахстан, а также представителя Министерства индустрии и торговли Республики Казахстан в городе Женева по вопросам вступления во Всемирную Торговую Организацию для достижения максимально эффективного выполнения возложенных на них функций. </w:t>
      </w:r>
    </w:p>
    <w:p>
      <w:pPr>
        <w:spacing w:after="0"/>
        <w:ind w:left="0"/>
        <w:jc w:val="both"/>
      </w:pPr>
      <w:r>
        <w:rPr>
          <w:rFonts w:ascii="Times New Roman"/>
          <w:b w:val="false"/>
          <w:i w:val="false"/>
          <w:color w:val="000000"/>
          <w:sz w:val="28"/>
        </w:rPr>
        <w:t xml:space="preserve">
      5. Задачи бюджетной программы: содержание центрального аппарата и аппарата органов в других странах (посольства, представительства, дипломатические миссии) Министерства иностранных дел Республики Казахстан, а также представителя Министерства индустрии и торговли Республики Казахстан в городе Женева по вопросам вступления во Всемирную Торговую Организацию.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Админи- </w:t>
      </w:r>
    </w:p>
    <w:p>
      <w:pPr>
        <w:spacing w:after="0"/>
        <w:ind w:left="0"/>
        <w:jc w:val="both"/>
      </w:pPr>
      <w:r>
        <w:rPr>
          <w:rFonts w:ascii="Times New Roman"/>
          <w:b w:val="false"/>
          <w:i w:val="false"/>
          <w:color w:val="000000"/>
          <w:sz w:val="28"/>
        </w:rPr>
        <w:t xml:space="preserve">
                     стративные </w:t>
      </w:r>
    </w:p>
    <w:p>
      <w:pPr>
        <w:spacing w:after="0"/>
        <w:ind w:left="0"/>
        <w:jc w:val="both"/>
      </w:pPr>
      <w:r>
        <w:rPr>
          <w:rFonts w:ascii="Times New Roman"/>
          <w:b w:val="false"/>
          <w:i w:val="false"/>
          <w:color w:val="000000"/>
          <w:sz w:val="28"/>
        </w:rPr>
        <w:t xml:space="preserve">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001   Аппарат    Содержание центрального   В те-  Минис- </w:t>
      </w:r>
    </w:p>
    <w:p>
      <w:pPr>
        <w:spacing w:after="0"/>
        <w:ind w:left="0"/>
        <w:jc w:val="both"/>
      </w:pPr>
      <w:r>
        <w:rPr>
          <w:rFonts w:ascii="Times New Roman"/>
          <w:b w:val="false"/>
          <w:i w:val="false"/>
          <w:color w:val="000000"/>
          <w:sz w:val="28"/>
        </w:rPr>
        <w:t xml:space="preserve">
                     централь-  аппарата Министерства     чение  терство </w:t>
      </w:r>
    </w:p>
    <w:p>
      <w:pPr>
        <w:spacing w:after="0"/>
        <w:ind w:left="0"/>
        <w:jc w:val="both"/>
      </w:pPr>
      <w:r>
        <w:rPr>
          <w:rFonts w:ascii="Times New Roman"/>
          <w:b w:val="false"/>
          <w:i w:val="false"/>
          <w:color w:val="000000"/>
          <w:sz w:val="28"/>
        </w:rPr>
        <w:t xml:space="preserve">
                     ного       иностранных дел Респуб-   года   иност- </w:t>
      </w:r>
    </w:p>
    <w:p>
      <w:pPr>
        <w:spacing w:after="0"/>
        <w:ind w:left="0"/>
        <w:jc w:val="both"/>
      </w:pPr>
      <w:r>
        <w:rPr>
          <w:rFonts w:ascii="Times New Roman"/>
          <w:b w:val="false"/>
          <w:i w:val="false"/>
          <w:color w:val="000000"/>
          <w:sz w:val="28"/>
        </w:rPr>
        <w:t xml:space="preserve">
                     органа     лики Казахстан в соответ-        ранных </w:t>
      </w:r>
    </w:p>
    <w:p>
      <w:pPr>
        <w:spacing w:after="0"/>
        <w:ind w:left="0"/>
        <w:jc w:val="both"/>
      </w:pPr>
      <w:r>
        <w:rPr>
          <w:rFonts w:ascii="Times New Roman"/>
          <w:b w:val="false"/>
          <w:i w:val="false"/>
          <w:color w:val="000000"/>
          <w:sz w:val="28"/>
        </w:rPr>
        <w:t xml:space="preserve">
                                ствии с утвержденным             дел </w:t>
      </w:r>
    </w:p>
    <w:p>
      <w:pPr>
        <w:spacing w:after="0"/>
        <w:ind w:left="0"/>
        <w:jc w:val="both"/>
      </w:pPr>
      <w:r>
        <w:rPr>
          <w:rFonts w:ascii="Times New Roman"/>
          <w:b w:val="false"/>
          <w:i w:val="false"/>
          <w:color w:val="000000"/>
          <w:sz w:val="28"/>
        </w:rPr>
        <w:t xml:space="preserve">
                                лимитом штатной числен-          Респуб- </w:t>
      </w:r>
    </w:p>
    <w:p>
      <w:pPr>
        <w:spacing w:after="0"/>
        <w:ind w:left="0"/>
        <w:jc w:val="both"/>
      </w:pPr>
      <w:r>
        <w:rPr>
          <w:rFonts w:ascii="Times New Roman"/>
          <w:b w:val="false"/>
          <w:i w:val="false"/>
          <w:color w:val="000000"/>
          <w:sz w:val="28"/>
        </w:rPr>
        <w:t xml:space="preserve">
                                ности в количестве 299           лики </w:t>
      </w:r>
    </w:p>
    <w:p>
      <w:pPr>
        <w:spacing w:after="0"/>
        <w:ind w:left="0"/>
        <w:jc w:val="both"/>
      </w:pPr>
      <w:r>
        <w:rPr>
          <w:rFonts w:ascii="Times New Roman"/>
          <w:b w:val="false"/>
          <w:i w:val="false"/>
          <w:color w:val="000000"/>
          <w:sz w:val="28"/>
        </w:rPr>
        <w:t xml:space="preserve">
                                единиц.                          Казах- </w:t>
      </w:r>
    </w:p>
    <w:p>
      <w:pPr>
        <w:spacing w:after="0"/>
        <w:ind w:left="0"/>
        <w:jc w:val="both"/>
      </w:pPr>
      <w:r>
        <w:rPr>
          <w:rFonts w:ascii="Times New Roman"/>
          <w:b w:val="false"/>
          <w:i w:val="false"/>
          <w:color w:val="000000"/>
          <w:sz w:val="28"/>
        </w:rPr>
        <w:t xml:space="preserve">
                                                                 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004   Аппарат    Содержание 56 аппарата           Минис- </w:t>
      </w:r>
    </w:p>
    <w:p>
      <w:pPr>
        <w:spacing w:after="0"/>
        <w:ind w:left="0"/>
        <w:jc w:val="both"/>
      </w:pPr>
      <w:r>
        <w:rPr>
          <w:rFonts w:ascii="Times New Roman"/>
          <w:b w:val="false"/>
          <w:i w:val="false"/>
          <w:color w:val="000000"/>
          <w:sz w:val="28"/>
        </w:rPr>
        <w:t xml:space="preserve">
                     органов в  органов Министерства             терство </w:t>
      </w:r>
    </w:p>
    <w:p>
      <w:pPr>
        <w:spacing w:after="0"/>
        <w:ind w:left="0"/>
        <w:jc w:val="both"/>
      </w:pPr>
      <w:r>
        <w:rPr>
          <w:rFonts w:ascii="Times New Roman"/>
          <w:b w:val="false"/>
          <w:i w:val="false"/>
          <w:color w:val="000000"/>
          <w:sz w:val="28"/>
        </w:rPr>
        <w:t xml:space="preserve">
                     других     иностранных дел Респуб-          иност- </w:t>
      </w:r>
    </w:p>
    <w:p>
      <w:pPr>
        <w:spacing w:after="0"/>
        <w:ind w:left="0"/>
        <w:jc w:val="both"/>
      </w:pPr>
      <w:r>
        <w:rPr>
          <w:rFonts w:ascii="Times New Roman"/>
          <w:b w:val="false"/>
          <w:i w:val="false"/>
          <w:color w:val="000000"/>
          <w:sz w:val="28"/>
        </w:rPr>
        <w:t xml:space="preserve">
                     странах    лики Казахстан в других          ранных </w:t>
      </w:r>
    </w:p>
    <w:p>
      <w:pPr>
        <w:spacing w:after="0"/>
        <w:ind w:left="0"/>
        <w:jc w:val="both"/>
      </w:pPr>
      <w:r>
        <w:rPr>
          <w:rFonts w:ascii="Times New Roman"/>
          <w:b w:val="false"/>
          <w:i w:val="false"/>
          <w:color w:val="000000"/>
          <w:sz w:val="28"/>
        </w:rPr>
        <w:t xml:space="preserve">
                     (посоль-   cтранах (посольства,             дел </w:t>
      </w:r>
    </w:p>
    <w:p>
      <w:pPr>
        <w:spacing w:after="0"/>
        <w:ind w:left="0"/>
        <w:jc w:val="both"/>
      </w:pPr>
      <w:r>
        <w:rPr>
          <w:rFonts w:ascii="Times New Roman"/>
          <w:b w:val="false"/>
          <w:i w:val="false"/>
          <w:color w:val="000000"/>
          <w:sz w:val="28"/>
        </w:rPr>
        <w:t xml:space="preserve">
                     ства,      представительства,               Респуб- </w:t>
      </w:r>
    </w:p>
    <w:p>
      <w:pPr>
        <w:spacing w:after="0"/>
        <w:ind w:left="0"/>
        <w:jc w:val="both"/>
      </w:pPr>
      <w:r>
        <w:rPr>
          <w:rFonts w:ascii="Times New Roman"/>
          <w:b w:val="false"/>
          <w:i w:val="false"/>
          <w:color w:val="000000"/>
          <w:sz w:val="28"/>
        </w:rPr>
        <w:t xml:space="preserve">
                     предста-   дипломатические миссии)          лики </w:t>
      </w:r>
    </w:p>
    <w:p>
      <w:pPr>
        <w:spacing w:after="0"/>
        <w:ind w:left="0"/>
        <w:jc w:val="both"/>
      </w:pPr>
      <w:r>
        <w:rPr>
          <w:rFonts w:ascii="Times New Roman"/>
          <w:b w:val="false"/>
          <w:i w:val="false"/>
          <w:color w:val="000000"/>
          <w:sz w:val="28"/>
        </w:rPr>
        <w:t xml:space="preserve">
                     вительст-  в соответствии с                 Казах- </w:t>
      </w:r>
    </w:p>
    <w:p>
      <w:pPr>
        <w:spacing w:after="0"/>
        <w:ind w:left="0"/>
        <w:jc w:val="both"/>
      </w:pPr>
      <w:r>
        <w:rPr>
          <w:rFonts w:ascii="Times New Roman"/>
          <w:b w:val="false"/>
          <w:i w:val="false"/>
          <w:color w:val="000000"/>
          <w:sz w:val="28"/>
        </w:rPr>
        <w:t xml:space="preserve">
                     ства,      утвержденным лимитом             стан и </w:t>
      </w:r>
    </w:p>
    <w:p>
      <w:pPr>
        <w:spacing w:after="0"/>
        <w:ind w:left="0"/>
        <w:jc w:val="both"/>
      </w:pPr>
      <w:r>
        <w:rPr>
          <w:rFonts w:ascii="Times New Roman"/>
          <w:b w:val="false"/>
          <w:i w:val="false"/>
          <w:color w:val="000000"/>
          <w:sz w:val="28"/>
        </w:rPr>
        <w:t xml:space="preserve">
                     диплома-   штатной численности в            его заг- </w:t>
      </w:r>
    </w:p>
    <w:p>
      <w:pPr>
        <w:spacing w:after="0"/>
        <w:ind w:left="0"/>
        <w:jc w:val="both"/>
      </w:pPr>
      <w:r>
        <w:rPr>
          <w:rFonts w:ascii="Times New Roman"/>
          <w:b w:val="false"/>
          <w:i w:val="false"/>
          <w:color w:val="000000"/>
          <w:sz w:val="28"/>
        </w:rPr>
        <w:t xml:space="preserve">
                     тические   количестве 511 единиц,           раничные </w:t>
      </w:r>
    </w:p>
    <w:p>
      <w:pPr>
        <w:spacing w:after="0"/>
        <w:ind w:left="0"/>
        <w:jc w:val="both"/>
      </w:pPr>
      <w:r>
        <w:rPr>
          <w:rFonts w:ascii="Times New Roman"/>
          <w:b w:val="false"/>
          <w:i w:val="false"/>
          <w:color w:val="000000"/>
          <w:sz w:val="28"/>
        </w:rPr>
        <w:t xml:space="preserve">
                     миссии)    а также 1 единицы                учрежде- </w:t>
      </w:r>
    </w:p>
    <w:p>
      <w:pPr>
        <w:spacing w:after="0"/>
        <w:ind w:left="0"/>
        <w:jc w:val="both"/>
      </w:pPr>
      <w:r>
        <w:rPr>
          <w:rFonts w:ascii="Times New Roman"/>
          <w:b w:val="false"/>
          <w:i w:val="false"/>
          <w:color w:val="000000"/>
          <w:sz w:val="28"/>
        </w:rPr>
        <w:t xml:space="preserve">
                                Постоянного представи-           ния </w:t>
      </w:r>
    </w:p>
    <w:p>
      <w:pPr>
        <w:spacing w:after="0"/>
        <w:ind w:left="0"/>
        <w:jc w:val="both"/>
      </w:pPr>
      <w:r>
        <w:rPr>
          <w:rFonts w:ascii="Times New Roman"/>
          <w:b w:val="false"/>
          <w:i w:val="false"/>
          <w:color w:val="000000"/>
          <w:sz w:val="28"/>
        </w:rPr>
        <w:t xml:space="preserve">
                                теля по вопросам </w:t>
      </w:r>
    </w:p>
    <w:p>
      <w:pPr>
        <w:spacing w:after="0"/>
        <w:ind w:left="0"/>
        <w:jc w:val="both"/>
      </w:pPr>
      <w:r>
        <w:rPr>
          <w:rFonts w:ascii="Times New Roman"/>
          <w:b w:val="false"/>
          <w:i w:val="false"/>
          <w:color w:val="000000"/>
          <w:sz w:val="28"/>
        </w:rPr>
        <w:t xml:space="preserve">
                                вступления во Всемирную </w:t>
      </w:r>
    </w:p>
    <w:p>
      <w:pPr>
        <w:spacing w:after="0"/>
        <w:ind w:left="0"/>
        <w:jc w:val="both"/>
      </w:pPr>
      <w:r>
        <w:rPr>
          <w:rFonts w:ascii="Times New Roman"/>
          <w:b w:val="false"/>
          <w:i w:val="false"/>
          <w:color w:val="000000"/>
          <w:sz w:val="28"/>
        </w:rPr>
        <w:t xml:space="preserve">
                                Торговую Организацию в </w:t>
      </w:r>
    </w:p>
    <w:p>
      <w:pPr>
        <w:spacing w:after="0"/>
        <w:ind w:left="0"/>
        <w:jc w:val="both"/>
      </w:pPr>
      <w:r>
        <w:rPr>
          <w:rFonts w:ascii="Times New Roman"/>
          <w:b w:val="false"/>
          <w:i w:val="false"/>
          <w:color w:val="000000"/>
          <w:sz w:val="28"/>
        </w:rPr>
        <w:t xml:space="preserve">
                                городе Женева, с целью </w:t>
      </w:r>
    </w:p>
    <w:p>
      <w:pPr>
        <w:spacing w:after="0"/>
        <w:ind w:left="0"/>
        <w:jc w:val="both"/>
      </w:pPr>
      <w:r>
        <w:rPr>
          <w:rFonts w:ascii="Times New Roman"/>
          <w:b w:val="false"/>
          <w:i w:val="false"/>
          <w:color w:val="000000"/>
          <w:sz w:val="28"/>
        </w:rPr>
        <w:t xml:space="preserve">
                                выполнения возложенных </w:t>
      </w:r>
    </w:p>
    <w:p>
      <w:pPr>
        <w:spacing w:after="0"/>
        <w:ind w:left="0"/>
        <w:jc w:val="both"/>
      </w:pPr>
      <w:r>
        <w:rPr>
          <w:rFonts w:ascii="Times New Roman"/>
          <w:b w:val="false"/>
          <w:i w:val="false"/>
          <w:color w:val="000000"/>
          <w:sz w:val="28"/>
        </w:rPr>
        <w:t xml:space="preserve">
                                на него функций.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функций, возложенных на центральный аппарат и аппарат органов в других странах (посольства, представительства, дипломатические миссии) Министерства иностранных дел Республики Казахстан, а также представителя Министерства индустрии и торговли Республики Казахстан в городе Женева по вопросам вступления во Всемирную Торговую Организацию. </w:t>
      </w:r>
    </w:p>
    <w:bookmarkStart w:name="z4" w:id="2"/>
    <w:p>
      <w:pPr>
        <w:spacing w:after="0"/>
        <w:ind w:left="0"/>
        <w:jc w:val="both"/>
      </w:pPr>
      <w:r>
        <w:rPr>
          <w:rFonts w:ascii="Times New Roman"/>
          <w:b w:val="false"/>
          <w:i w:val="false"/>
          <w:color w:val="000000"/>
          <w:sz w:val="28"/>
        </w:rPr>
        <w:t xml:space="preserve">
      Приложение 68       </w:t>
      </w:r>
    </w:p>
    <w:bookmarkEnd w:id="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006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Выполнение</w:t>
      </w:r>
      <w:r>
        <w:rPr>
          <w:rFonts w:ascii="Times New Roman"/>
          <w:b w:val="false"/>
          <w:i w:val="false"/>
          <w:color w:val="000000"/>
          <w:sz w:val="28"/>
        </w:rPr>
        <w:t xml:space="preserve"> </w:t>
      </w:r>
      <w:r>
        <w:rPr>
          <w:rFonts w:ascii="Times New Roman"/>
          <w:b/>
          <w:i w:val="false"/>
          <w:color w:val="000000"/>
          <w:sz w:val="28"/>
        </w:rPr>
        <w:t>обязательств</w:t>
      </w:r>
      <w:r>
        <w:rPr>
          <w:rFonts w:ascii="Times New Roman"/>
          <w:b w:val="false"/>
          <w:i w:val="false"/>
          <w:color w:val="000000"/>
          <w:sz w:val="28"/>
        </w:rPr>
        <w:t xml:space="preserve"> </w:t>
      </w:r>
      <w:r>
        <w:rPr>
          <w:rFonts w:ascii="Times New Roman"/>
          <w:b/>
          <w:i w:val="false"/>
          <w:color w:val="000000"/>
          <w:sz w:val="28"/>
        </w:rPr>
        <w:t>прошлых</w:t>
      </w:r>
      <w:r>
        <w:rPr>
          <w:rFonts w:ascii="Times New Roman"/>
          <w:b w:val="false"/>
          <w:i w:val="false"/>
          <w:color w:val="000000"/>
          <w:sz w:val="28"/>
        </w:rPr>
        <w:t xml:space="preserve"> </w:t>
      </w:r>
      <w:r>
        <w:rPr>
          <w:rFonts w:ascii="Times New Roman"/>
          <w:b/>
          <w:i w:val="false"/>
          <w:color w:val="000000"/>
          <w:sz w:val="28"/>
        </w:rPr>
        <w:t>лет</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201894 тысячи тенге (двести один миллион восемьсот девяносто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27 мая 1997 года N 893 "О приобретении в собственность Республики Казахстан здания в Брюсселе для размещения Посольства Республики Казахстан в Королевстве Бельгия"; постановление Правительства Республики Казахстан от 9 октября 1997 года N 1431а "О приобретении в собственность Республики Казахстан объектов недвижимости в Вашингтоне (округ Колумбия) США"; постановление Правительства Республики Казахстан от 9 августа 2000 года N 1222-73.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погашение задолженности по ранее приобретенным объектам недвижимости в собственность Республики Казахстан за рубежом. </w:t>
      </w:r>
    </w:p>
    <w:p>
      <w:pPr>
        <w:spacing w:after="0"/>
        <w:ind w:left="0"/>
        <w:jc w:val="both"/>
      </w:pPr>
      <w:r>
        <w:rPr>
          <w:rFonts w:ascii="Times New Roman"/>
          <w:b w:val="false"/>
          <w:i w:val="false"/>
          <w:color w:val="000000"/>
          <w:sz w:val="28"/>
        </w:rPr>
        <w:t xml:space="preserve">
            5. Задачи бюджетной программы: выполнение обязательств прошлых лет по приобретению объектов недвижимости в собственность Республики Казахстан в Соединенных Штатах Америки, Соединенном Королевстве Великобритании и Северной Ирландии, Королевстве Бельгия, для административного размещения дипломатических представительств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006        Выполнение                           В те-  Минис- </w:t>
      </w:r>
    </w:p>
    <w:p>
      <w:pPr>
        <w:spacing w:after="0"/>
        <w:ind w:left="0"/>
        <w:jc w:val="both"/>
      </w:pPr>
      <w:r>
        <w:rPr>
          <w:rFonts w:ascii="Times New Roman"/>
          <w:b w:val="false"/>
          <w:i w:val="false"/>
          <w:color w:val="000000"/>
          <w:sz w:val="28"/>
        </w:rPr>
        <w:t xml:space="preserve">
                     обязательств                         чение  терство </w:t>
      </w:r>
    </w:p>
    <w:p>
      <w:pPr>
        <w:spacing w:after="0"/>
        <w:ind w:left="0"/>
        <w:jc w:val="both"/>
      </w:pPr>
      <w:r>
        <w:rPr>
          <w:rFonts w:ascii="Times New Roman"/>
          <w:b w:val="false"/>
          <w:i w:val="false"/>
          <w:color w:val="000000"/>
          <w:sz w:val="28"/>
        </w:rPr>
        <w:t xml:space="preserve">
                     прошых                               года   иност- </w:t>
      </w:r>
    </w:p>
    <w:p>
      <w:pPr>
        <w:spacing w:after="0"/>
        <w:ind w:left="0"/>
        <w:jc w:val="both"/>
      </w:pPr>
      <w:r>
        <w:rPr>
          <w:rFonts w:ascii="Times New Roman"/>
          <w:b w:val="false"/>
          <w:i w:val="false"/>
          <w:color w:val="000000"/>
          <w:sz w:val="28"/>
        </w:rPr>
        <w:t xml:space="preserve">
                     лет                                         ранных </w:t>
      </w:r>
    </w:p>
    <w:p>
      <w:pPr>
        <w:spacing w:after="0"/>
        <w:ind w:left="0"/>
        <w:jc w:val="both"/>
      </w:pPr>
      <w:r>
        <w:rPr>
          <w:rFonts w:ascii="Times New Roman"/>
          <w:b w:val="false"/>
          <w:i w:val="false"/>
          <w:color w:val="000000"/>
          <w:sz w:val="28"/>
        </w:rPr>
        <w:t xml:space="preserve">
      2.       030   Выполнение Выполнение обязательств          дел </w:t>
      </w:r>
    </w:p>
    <w:p>
      <w:pPr>
        <w:spacing w:after="0"/>
        <w:ind w:left="0"/>
        <w:jc w:val="both"/>
      </w:pPr>
      <w:r>
        <w:rPr>
          <w:rFonts w:ascii="Times New Roman"/>
          <w:b w:val="false"/>
          <w:i w:val="false"/>
          <w:color w:val="000000"/>
          <w:sz w:val="28"/>
        </w:rPr>
        <w:t xml:space="preserve">
                     обязатель- Республики Казахстан по          Респуб- </w:t>
      </w:r>
    </w:p>
    <w:p>
      <w:pPr>
        <w:spacing w:after="0"/>
        <w:ind w:left="0"/>
        <w:jc w:val="both"/>
      </w:pPr>
      <w:r>
        <w:rPr>
          <w:rFonts w:ascii="Times New Roman"/>
          <w:b w:val="false"/>
          <w:i w:val="false"/>
          <w:color w:val="000000"/>
          <w:sz w:val="28"/>
        </w:rPr>
        <w:t xml:space="preserve">
                     ств по     погашению кредитов,              лики </w:t>
      </w:r>
    </w:p>
    <w:p>
      <w:pPr>
        <w:spacing w:after="0"/>
        <w:ind w:left="0"/>
        <w:jc w:val="both"/>
      </w:pPr>
      <w:r>
        <w:rPr>
          <w:rFonts w:ascii="Times New Roman"/>
          <w:b w:val="false"/>
          <w:i w:val="false"/>
          <w:color w:val="000000"/>
          <w:sz w:val="28"/>
        </w:rPr>
        <w:t xml:space="preserve">
                     погашению  полученных на приобрете-         Казах- </w:t>
      </w:r>
    </w:p>
    <w:p>
      <w:pPr>
        <w:spacing w:after="0"/>
        <w:ind w:left="0"/>
        <w:jc w:val="both"/>
      </w:pPr>
      <w:r>
        <w:rPr>
          <w:rFonts w:ascii="Times New Roman"/>
          <w:b w:val="false"/>
          <w:i w:val="false"/>
          <w:color w:val="000000"/>
          <w:sz w:val="28"/>
        </w:rPr>
        <w:t xml:space="preserve">
                     кредитов,  ние объектов недвижимости        стан и </w:t>
      </w:r>
    </w:p>
    <w:p>
      <w:pPr>
        <w:spacing w:after="0"/>
        <w:ind w:left="0"/>
        <w:jc w:val="both"/>
      </w:pPr>
      <w:r>
        <w:rPr>
          <w:rFonts w:ascii="Times New Roman"/>
          <w:b w:val="false"/>
          <w:i w:val="false"/>
          <w:color w:val="000000"/>
          <w:sz w:val="28"/>
        </w:rPr>
        <w:t xml:space="preserve">
                     полученных в собственность Республи-        его </w:t>
      </w:r>
    </w:p>
    <w:p>
      <w:pPr>
        <w:spacing w:after="0"/>
        <w:ind w:left="0"/>
        <w:jc w:val="both"/>
      </w:pPr>
      <w:r>
        <w:rPr>
          <w:rFonts w:ascii="Times New Roman"/>
          <w:b w:val="false"/>
          <w:i w:val="false"/>
          <w:color w:val="000000"/>
          <w:sz w:val="28"/>
        </w:rPr>
        <w:t xml:space="preserve">
                     на приоб-  ки Казахстан в: Соединен-        загра- </w:t>
      </w:r>
    </w:p>
    <w:p>
      <w:pPr>
        <w:spacing w:after="0"/>
        <w:ind w:left="0"/>
        <w:jc w:val="both"/>
      </w:pPr>
      <w:r>
        <w:rPr>
          <w:rFonts w:ascii="Times New Roman"/>
          <w:b w:val="false"/>
          <w:i w:val="false"/>
          <w:color w:val="000000"/>
          <w:sz w:val="28"/>
        </w:rPr>
        <w:t xml:space="preserve">
                     ретение    ных Штатах Америки               ничные </w:t>
      </w:r>
    </w:p>
    <w:p>
      <w:pPr>
        <w:spacing w:after="0"/>
        <w:ind w:left="0"/>
        <w:jc w:val="both"/>
      </w:pPr>
      <w:r>
        <w:rPr>
          <w:rFonts w:ascii="Times New Roman"/>
          <w:b w:val="false"/>
          <w:i w:val="false"/>
          <w:color w:val="000000"/>
          <w:sz w:val="28"/>
        </w:rPr>
        <w:t xml:space="preserve">
                     объектов   (г. Вашингтон); Соединен-        учрежде- </w:t>
      </w:r>
    </w:p>
    <w:p>
      <w:pPr>
        <w:spacing w:after="0"/>
        <w:ind w:left="0"/>
        <w:jc w:val="both"/>
      </w:pPr>
      <w:r>
        <w:rPr>
          <w:rFonts w:ascii="Times New Roman"/>
          <w:b w:val="false"/>
          <w:i w:val="false"/>
          <w:color w:val="000000"/>
          <w:sz w:val="28"/>
        </w:rPr>
        <w:t xml:space="preserve">
                     недвижи-   ном Королевстве Великоб-         ния </w:t>
      </w:r>
    </w:p>
    <w:p>
      <w:pPr>
        <w:spacing w:after="0"/>
        <w:ind w:left="0"/>
        <w:jc w:val="both"/>
      </w:pPr>
      <w:r>
        <w:rPr>
          <w:rFonts w:ascii="Times New Roman"/>
          <w:b w:val="false"/>
          <w:i w:val="false"/>
          <w:color w:val="000000"/>
          <w:sz w:val="28"/>
        </w:rPr>
        <w:t xml:space="preserve">
                     мости в    ритании и Северной </w:t>
      </w:r>
    </w:p>
    <w:p>
      <w:pPr>
        <w:spacing w:after="0"/>
        <w:ind w:left="0"/>
        <w:jc w:val="both"/>
      </w:pPr>
      <w:r>
        <w:rPr>
          <w:rFonts w:ascii="Times New Roman"/>
          <w:b w:val="false"/>
          <w:i w:val="false"/>
          <w:color w:val="000000"/>
          <w:sz w:val="28"/>
        </w:rPr>
        <w:t xml:space="preserve">
                     собствен-  Ирландии (г. Лондон); </w:t>
      </w:r>
    </w:p>
    <w:p>
      <w:pPr>
        <w:spacing w:after="0"/>
        <w:ind w:left="0"/>
        <w:jc w:val="both"/>
      </w:pPr>
      <w:r>
        <w:rPr>
          <w:rFonts w:ascii="Times New Roman"/>
          <w:b w:val="false"/>
          <w:i w:val="false"/>
          <w:color w:val="000000"/>
          <w:sz w:val="28"/>
        </w:rPr>
        <w:t xml:space="preserve">
                     ность      Королевстве Бельгия </w:t>
      </w:r>
    </w:p>
    <w:p>
      <w:pPr>
        <w:spacing w:after="0"/>
        <w:ind w:left="0"/>
        <w:jc w:val="both"/>
      </w:pPr>
      <w:r>
        <w:rPr>
          <w:rFonts w:ascii="Times New Roman"/>
          <w:b w:val="false"/>
          <w:i w:val="false"/>
          <w:color w:val="000000"/>
          <w:sz w:val="28"/>
        </w:rPr>
        <w:t xml:space="preserve">
                     Республики (г. Брюссель).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своевременные выплаты по долгосрочным обязательствам. </w:t>
      </w:r>
    </w:p>
    <w:bookmarkStart w:name="z5" w:id="3"/>
    <w:p>
      <w:pPr>
        <w:spacing w:after="0"/>
        <w:ind w:left="0"/>
        <w:jc w:val="both"/>
      </w:pPr>
      <w:r>
        <w:rPr>
          <w:rFonts w:ascii="Times New Roman"/>
          <w:b w:val="false"/>
          <w:i w:val="false"/>
          <w:color w:val="000000"/>
          <w:sz w:val="28"/>
        </w:rPr>
        <w:t xml:space="preserve">
      Приложение 69       </w:t>
      </w:r>
    </w:p>
    <w:bookmarkEnd w:id="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квалификации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переподготовка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21672 тысячи тенге (двадцать один миллион шестьсот семьдесят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7 февраля 2001 года N 550 "О государственной программе функционирования и развития языков на 2001-2010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10 сентября 1996 года N 1102 "О создании Дипломатической Академии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сентября 2000 года N 1589 "О реорганизации Республиканских государственных казенных предприятий "Евразийский университет имени Л.Н. Гумилева" Министерства образования и науки Республики Казахстан и "Дипломатическая академия"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высококвалифицированными специалистами в области международных отношений и повышение квалификации сотрудников центрального аппарата. </w:t>
      </w:r>
    </w:p>
    <w:p>
      <w:pPr>
        <w:spacing w:after="0"/>
        <w:ind w:left="0"/>
        <w:jc w:val="both"/>
      </w:pPr>
      <w:r>
        <w:rPr>
          <w:rFonts w:ascii="Times New Roman"/>
          <w:b w:val="false"/>
          <w:i w:val="false"/>
          <w:color w:val="000000"/>
          <w:sz w:val="28"/>
        </w:rPr>
        <w:t xml:space="preserve">
            5. Задачи бюджетной программы: повышение квалификации и подготовка Чрезвычайных и Полномочных Послов и работников в области международных отношений и повышение квалификации работников центрального аппарата.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Повышение </w:t>
      </w:r>
    </w:p>
    <w:p>
      <w:pPr>
        <w:spacing w:after="0"/>
        <w:ind w:left="0"/>
        <w:jc w:val="both"/>
      </w:pPr>
      <w:r>
        <w:rPr>
          <w:rFonts w:ascii="Times New Roman"/>
          <w:b w:val="false"/>
          <w:i w:val="false"/>
          <w:color w:val="000000"/>
          <w:sz w:val="28"/>
        </w:rPr>
        <w:t xml:space="preserve">
                     квалифика- </w:t>
      </w:r>
    </w:p>
    <w:p>
      <w:pPr>
        <w:spacing w:after="0"/>
        <w:ind w:left="0"/>
        <w:jc w:val="both"/>
      </w:pPr>
      <w:r>
        <w:rPr>
          <w:rFonts w:ascii="Times New Roman"/>
          <w:b w:val="false"/>
          <w:i w:val="false"/>
          <w:color w:val="000000"/>
          <w:sz w:val="28"/>
        </w:rPr>
        <w:t xml:space="preserve">
                     ции и </w:t>
      </w:r>
    </w:p>
    <w:p>
      <w:pPr>
        <w:spacing w:after="0"/>
        <w:ind w:left="0"/>
        <w:jc w:val="both"/>
      </w:pPr>
      <w:r>
        <w:rPr>
          <w:rFonts w:ascii="Times New Roman"/>
          <w:b w:val="false"/>
          <w:i w:val="false"/>
          <w:color w:val="000000"/>
          <w:sz w:val="28"/>
        </w:rPr>
        <w:t xml:space="preserve">
                     перепод- </w:t>
      </w:r>
    </w:p>
    <w:p>
      <w:pPr>
        <w:spacing w:after="0"/>
        <w:ind w:left="0"/>
        <w:jc w:val="both"/>
      </w:pPr>
      <w:r>
        <w:rPr>
          <w:rFonts w:ascii="Times New Roman"/>
          <w:b w:val="false"/>
          <w:i w:val="false"/>
          <w:color w:val="000000"/>
          <w:sz w:val="28"/>
        </w:rPr>
        <w:t xml:space="preserve">
                     готовка </w:t>
      </w:r>
    </w:p>
    <w:p>
      <w:pPr>
        <w:spacing w:after="0"/>
        <w:ind w:left="0"/>
        <w:jc w:val="both"/>
      </w:pPr>
      <w:r>
        <w:rPr>
          <w:rFonts w:ascii="Times New Roman"/>
          <w:b w:val="false"/>
          <w:i w:val="false"/>
          <w:color w:val="000000"/>
          <w:sz w:val="28"/>
        </w:rPr>
        <w:t xml:space="preserve">
                     кадров </w:t>
      </w:r>
    </w:p>
    <w:p>
      <w:pPr>
        <w:spacing w:after="0"/>
        <w:ind w:left="0"/>
        <w:jc w:val="both"/>
      </w:pPr>
      <w:r>
        <w:rPr>
          <w:rFonts w:ascii="Times New Roman"/>
          <w:b w:val="false"/>
          <w:i w:val="false"/>
          <w:color w:val="000000"/>
          <w:sz w:val="28"/>
        </w:rPr>
        <w:t xml:space="preserve">
      2.       005   Повышение  Проведение курсов по      В те-  Агент- </w:t>
      </w:r>
    </w:p>
    <w:p>
      <w:pPr>
        <w:spacing w:after="0"/>
        <w:ind w:left="0"/>
        <w:jc w:val="both"/>
      </w:pPr>
      <w:r>
        <w:rPr>
          <w:rFonts w:ascii="Times New Roman"/>
          <w:b w:val="false"/>
          <w:i w:val="false"/>
          <w:color w:val="000000"/>
          <w:sz w:val="28"/>
        </w:rPr>
        <w:t xml:space="preserve">
                     квалифика- повышению квалификации    чение  ство </w:t>
      </w:r>
    </w:p>
    <w:p>
      <w:pPr>
        <w:spacing w:after="0"/>
        <w:ind w:left="0"/>
        <w:jc w:val="both"/>
      </w:pPr>
      <w:r>
        <w:rPr>
          <w:rFonts w:ascii="Times New Roman"/>
          <w:b w:val="false"/>
          <w:i w:val="false"/>
          <w:color w:val="000000"/>
          <w:sz w:val="28"/>
        </w:rPr>
        <w:t xml:space="preserve">
                     ции госу-  сотрудников центрального  года   Респуб- </w:t>
      </w:r>
    </w:p>
    <w:p>
      <w:pPr>
        <w:spacing w:after="0"/>
        <w:ind w:left="0"/>
        <w:jc w:val="both"/>
      </w:pPr>
      <w:r>
        <w:rPr>
          <w:rFonts w:ascii="Times New Roman"/>
          <w:b w:val="false"/>
          <w:i w:val="false"/>
          <w:color w:val="000000"/>
          <w:sz w:val="28"/>
        </w:rPr>
        <w:t xml:space="preserve">
                     дарствен-  аппарата Министерства            лики </w:t>
      </w:r>
    </w:p>
    <w:p>
      <w:pPr>
        <w:spacing w:after="0"/>
        <w:ind w:left="0"/>
        <w:jc w:val="both"/>
      </w:pPr>
      <w:r>
        <w:rPr>
          <w:rFonts w:ascii="Times New Roman"/>
          <w:b w:val="false"/>
          <w:i w:val="false"/>
          <w:color w:val="000000"/>
          <w:sz w:val="28"/>
        </w:rPr>
        <w:t xml:space="preserve">
                     ных слу-   иностранных дел Республи-        Казах- </w:t>
      </w:r>
    </w:p>
    <w:p>
      <w:pPr>
        <w:spacing w:after="0"/>
        <w:ind w:left="0"/>
        <w:jc w:val="both"/>
      </w:pPr>
      <w:r>
        <w:rPr>
          <w:rFonts w:ascii="Times New Roman"/>
          <w:b w:val="false"/>
          <w:i w:val="false"/>
          <w:color w:val="000000"/>
          <w:sz w:val="28"/>
        </w:rPr>
        <w:t xml:space="preserve">
                     жащих      ки Казахстан, без отрыва         стан по </w:t>
      </w:r>
    </w:p>
    <w:p>
      <w:pPr>
        <w:spacing w:after="0"/>
        <w:ind w:left="0"/>
        <w:jc w:val="both"/>
      </w:pPr>
      <w:r>
        <w:rPr>
          <w:rFonts w:ascii="Times New Roman"/>
          <w:b w:val="false"/>
          <w:i w:val="false"/>
          <w:color w:val="000000"/>
          <w:sz w:val="28"/>
        </w:rPr>
        <w:t xml:space="preserve">
                                от основной работы.              государ- </w:t>
      </w:r>
    </w:p>
    <w:p>
      <w:pPr>
        <w:spacing w:after="0"/>
        <w:ind w:left="0"/>
        <w:jc w:val="both"/>
      </w:pPr>
      <w:r>
        <w:rPr>
          <w:rFonts w:ascii="Times New Roman"/>
          <w:b w:val="false"/>
          <w:i w:val="false"/>
          <w:color w:val="000000"/>
          <w:sz w:val="28"/>
        </w:rPr>
        <w:t xml:space="preserve">
                                Среднегодовое количество         ственной </w:t>
      </w:r>
    </w:p>
    <w:p>
      <w:pPr>
        <w:spacing w:after="0"/>
        <w:ind w:left="0"/>
        <w:jc w:val="both"/>
      </w:pPr>
      <w:r>
        <w:rPr>
          <w:rFonts w:ascii="Times New Roman"/>
          <w:b w:val="false"/>
          <w:i w:val="false"/>
          <w:color w:val="000000"/>
          <w:sz w:val="28"/>
        </w:rPr>
        <w:t xml:space="preserve">
                                слушателей - до 120.             службе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030   Повышение  Проведение тематических   В те-  Минис- </w:t>
      </w:r>
    </w:p>
    <w:p>
      <w:pPr>
        <w:spacing w:after="0"/>
        <w:ind w:left="0"/>
        <w:jc w:val="both"/>
      </w:pPr>
      <w:r>
        <w:rPr>
          <w:rFonts w:ascii="Times New Roman"/>
          <w:b w:val="false"/>
          <w:i w:val="false"/>
          <w:color w:val="000000"/>
          <w:sz w:val="28"/>
        </w:rPr>
        <w:t xml:space="preserve">
                     квалифика- лекций, практических и    чение  терство </w:t>
      </w:r>
    </w:p>
    <w:p>
      <w:pPr>
        <w:spacing w:after="0"/>
        <w:ind w:left="0"/>
        <w:jc w:val="both"/>
      </w:pPr>
      <w:r>
        <w:rPr>
          <w:rFonts w:ascii="Times New Roman"/>
          <w:b w:val="false"/>
          <w:i w:val="false"/>
          <w:color w:val="000000"/>
          <w:sz w:val="28"/>
        </w:rPr>
        <w:t xml:space="preserve">
                     ции и      семинарских занятий,      года   иност- </w:t>
      </w:r>
    </w:p>
    <w:p>
      <w:pPr>
        <w:spacing w:after="0"/>
        <w:ind w:left="0"/>
        <w:jc w:val="both"/>
      </w:pPr>
      <w:r>
        <w:rPr>
          <w:rFonts w:ascii="Times New Roman"/>
          <w:b w:val="false"/>
          <w:i w:val="false"/>
          <w:color w:val="000000"/>
          <w:sz w:val="28"/>
        </w:rPr>
        <w:t xml:space="preserve">
                     перепод-   зачетов и экзаменов в            ранных </w:t>
      </w:r>
    </w:p>
    <w:p>
      <w:pPr>
        <w:spacing w:after="0"/>
        <w:ind w:left="0"/>
        <w:jc w:val="both"/>
      </w:pPr>
      <w:r>
        <w:rPr>
          <w:rFonts w:ascii="Times New Roman"/>
          <w:b w:val="false"/>
          <w:i w:val="false"/>
          <w:color w:val="000000"/>
          <w:sz w:val="28"/>
        </w:rPr>
        <w:t xml:space="preserve">
                     готовка    соответствии с утвержден-        дел </w:t>
      </w:r>
    </w:p>
    <w:p>
      <w:pPr>
        <w:spacing w:after="0"/>
        <w:ind w:left="0"/>
        <w:jc w:val="both"/>
      </w:pPr>
      <w:r>
        <w:rPr>
          <w:rFonts w:ascii="Times New Roman"/>
          <w:b w:val="false"/>
          <w:i w:val="false"/>
          <w:color w:val="000000"/>
          <w:sz w:val="28"/>
        </w:rPr>
        <w:t xml:space="preserve">
                     кадров для ным планом. Среднегодовое        Респуб- </w:t>
      </w:r>
    </w:p>
    <w:p>
      <w:pPr>
        <w:spacing w:after="0"/>
        <w:ind w:left="0"/>
        <w:jc w:val="both"/>
      </w:pPr>
      <w:r>
        <w:rPr>
          <w:rFonts w:ascii="Times New Roman"/>
          <w:b w:val="false"/>
          <w:i w:val="false"/>
          <w:color w:val="000000"/>
          <w:sz w:val="28"/>
        </w:rPr>
        <w:t xml:space="preserve">
                     выполнения количество слушателей,           лики </w:t>
      </w:r>
    </w:p>
    <w:p>
      <w:pPr>
        <w:spacing w:after="0"/>
        <w:ind w:left="0"/>
        <w:jc w:val="both"/>
      </w:pPr>
      <w:r>
        <w:rPr>
          <w:rFonts w:ascii="Times New Roman"/>
          <w:b w:val="false"/>
          <w:i w:val="false"/>
          <w:color w:val="000000"/>
          <w:sz w:val="28"/>
        </w:rPr>
        <w:t xml:space="preserve">
                     государст- обучающихся в Дипломати-         Казах- </w:t>
      </w:r>
    </w:p>
    <w:p>
      <w:pPr>
        <w:spacing w:after="0"/>
        <w:ind w:left="0"/>
        <w:jc w:val="both"/>
      </w:pPr>
      <w:r>
        <w:rPr>
          <w:rFonts w:ascii="Times New Roman"/>
          <w:b w:val="false"/>
          <w:i w:val="false"/>
          <w:color w:val="000000"/>
          <w:sz w:val="28"/>
        </w:rPr>
        <w:t xml:space="preserve">
                     венных     ческой академии с отрывом        стан </w:t>
      </w:r>
    </w:p>
    <w:p>
      <w:pPr>
        <w:spacing w:after="0"/>
        <w:ind w:left="0"/>
        <w:jc w:val="both"/>
      </w:pPr>
      <w:r>
        <w:rPr>
          <w:rFonts w:ascii="Times New Roman"/>
          <w:b w:val="false"/>
          <w:i w:val="false"/>
          <w:color w:val="000000"/>
          <w:sz w:val="28"/>
        </w:rPr>
        <w:t xml:space="preserve">
                     функций    от производства - до 30 </w:t>
      </w:r>
    </w:p>
    <w:p>
      <w:pPr>
        <w:spacing w:after="0"/>
        <w:ind w:left="0"/>
        <w:jc w:val="both"/>
      </w:pPr>
      <w:r>
        <w:rPr>
          <w:rFonts w:ascii="Times New Roman"/>
          <w:b w:val="false"/>
          <w:i w:val="false"/>
          <w:color w:val="000000"/>
          <w:sz w:val="28"/>
        </w:rPr>
        <w:t xml:space="preserve">
                                слушателей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уровня квалифицированных специалистов в области внешнеполитических отношений, увеличение сотрудников, профессионально подготовленных и эффективно выполняющих возложенные на них функции в центральном аппарате Министерства иностранных дел Республики Казахстан. </w:t>
      </w:r>
    </w:p>
    <w:bookmarkStart w:name="z6" w:id="4"/>
    <w:p>
      <w:pPr>
        <w:spacing w:after="0"/>
        <w:ind w:left="0"/>
        <w:jc w:val="both"/>
      </w:pPr>
      <w:r>
        <w:rPr>
          <w:rFonts w:ascii="Times New Roman"/>
          <w:b w:val="false"/>
          <w:i w:val="false"/>
          <w:color w:val="000000"/>
          <w:sz w:val="28"/>
        </w:rPr>
        <w:t xml:space="preserve">
      Приложение 70       </w:t>
      </w:r>
    </w:p>
    <w:bookmarkEnd w:id="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Участие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уставных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других</w:t>
      </w:r>
      <w:r>
        <w:rPr>
          <w:rFonts w:ascii="Times New Roman"/>
          <w:b w:val="false"/>
          <w:i w:val="false"/>
          <w:color w:val="000000"/>
          <w:sz w:val="28"/>
        </w:rPr>
        <w:t xml:space="preserve"> </w:t>
      </w:r>
      <w:r>
        <w:rPr>
          <w:rFonts w:ascii="Times New Roman"/>
          <w:b/>
          <w:i w:val="false"/>
          <w:color w:val="000000"/>
          <w:sz w:val="28"/>
        </w:rPr>
        <w:t>органах</w:t>
      </w:r>
      <w:r>
        <w:rPr>
          <w:rFonts w:ascii="Times New Roman"/>
          <w:b w:val="false"/>
          <w:i w:val="false"/>
          <w:color w:val="000000"/>
          <w:sz w:val="28"/>
        </w:rPr>
        <w:t xml:space="preserve"> </w:t>
      </w:r>
      <w:r>
        <w:rPr>
          <w:rFonts w:ascii="Times New Roman"/>
          <w:b/>
          <w:i w:val="false"/>
          <w:color w:val="000000"/>
          <w:sz w:val="28"/>
        </w:rPr>
        <w:t>СНГ</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244259 тысяч тенге (двести сорок четыре миллиона двести пятьдесят девять тысяч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Алматинская </w:t>
      </w:r>
      <w:r>
        <w:rPr>
          <w:rFonts w:ascii="Times New Roman"/>
          <w:b w:val="false"/>
          <w:i w:val="false"/>
          <w:color w:val="000000"/>
          <w:sz w:val="28"/>
        </w:rPr>
        <w:t xml:space="preserve">Декларация </w:t>
      </w:r>
      <w:r>
        <w:rPr>
          <w:rFonts w:ascii="Times New Roman"/>
          <w:b w:val="false"/>
          <w:i w:val="false"/>
          <w:color w:val="000000"/>
          <w:sz w:val="28"/>
        </w:rPr>
        <w:t xml:space="preserve">"О создании Содружества Независимых Государств" от 21 декабря 1991 года, </w:t>
      </w:r>
      <w:r>
        <w:rPr>
          <w:rFonts w:ascii="Times New Roman"/>
          <w:b w:val="false"/>
          <w:i w:val="false"/>
          <w:color w:val="000000"/>
          <w:sz w:val="28"/>
        </w:rPr>
        <w:t xml:space="preserve">Соглашение </w:t>
      </w:r>
      <w:r>
        <w:rPr>
          <w:rFonts w:ascii="Times New Roman"/>
          <w:b w:val="false"/>
          <w:i w:val="false"/>
          <w:color w:val="000000"/>
          <w:sz w:val="28"/>
        </w:rPr>
        <w:t>Совета глав государств СНГ от 6 июля 1992 года "Положение об Экономическом Суде Содружества Независимых Государств", Решение Совета глав правительств от 12 апреля 1996 года "О Положении о Межгосударственном статистическом комитете Содружества Независимых Государств", Решение от 29 ноября 2001 года "О едином бюджете органов СНГ, финансируемых за счет бюджетных средств государств-участников Содружества Независимых Государств на 2002 год", Решение Межгосударственного Совета от 14 сентября 2001 года "О бюджете Евразийского экономического сообщества на 2002 год", постановление Совета Межпарламентской Ассамблеи от 25 марта 2002 года N 22 "О финансировании деятельности Межпарламентской Ассамблеи государств-участников СНГ", Соглашение глав правительств СНГ от 2 марта 1993 года "Об учреждении Межгосударственного Совета по нефти и газу", Соглашение глав правительств СНГ от 9 сентября 1994 года "О сотрудничестве в области химии и нефтехимии", Решение глав государств Центральной Азии от 28 февраля 1997 года "О формировании средств Международного Фонда спасения Арала", Решение Совета глав правительств СНГ "О Межгосударственной комплексной программе реабилитации ветеранов войн, участников локальных конфликтов и жертв терроризма на 2001-2005 годы", Декларация о создании "Шанхайской организации сотрудничества" от 15 июня 2001 года, постановление</w:t>
      </w:r>
      <w:r>
        <w:rPr>
          <w:rFonts w:ascii="Times New Roman"/>
          <w:b w:val="false"/>
          <w:i w:val="false"/>
          <w:color w:val="000000"/>
          <w:sz w:val="28"/>
        </w:rPr>
        <w:t xml:space="preserve"> </w:t>
      </w:r>
      <w:r>
        <w:rPr>
          <w:rFonts w:ascii="Times New Roman"/>
          <w:b w:val="false"/>
          <w:i w:val="false"/>
          <w:color w:val="000000"/>
          <w:sz w:val="28"/>
        </w:rPr>
        <w:t xml:space="preserve">Правительства Республики Казахстан от 8 ноября 2001 года N 1418 "Вопросы финансирования и материально-технического обеспечения Постоянного представителя Республики Казахстан при Евразийском экономическом сообществе и его аппарата", постановление Правительства Республики Казахстан от 11 декабря 2002 года N 1302 "О Сарсекове Б.С.", Решение Совета глав правительств СНГ от 30 мая 2002 года "О порядке финансирования расходов на пребывание и деятельность постоянных полномочных представителей государств-участников Содружества Независимых Государств при органах Содружества Независимых Государств.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дополнениями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укрепление сотрудничества Республики Казахстан с государствами СНГ, в целях повышения эффективности решения экономических, социальных, экологических и научно-технических вопросов. </w:t>
      </w:r>
    </w:p>
    <w:p>
      <w:pPr>
        <w:spacing w:after="0"/>
        <w:ind w:left="0"/>
        <w:jc w:val="both"/>
      </w:pPr>
      <w:r>
        <w:rPr>
          <w:rFonts w:ascii="Times New Roman"/>
          <w:b w:val="false"/>
          <w:i w:val="false"/>
          <w:color w:val="000000"/>
          <w:sz w:val="28"/>
        </w:rPr>
        <w:t xml:space="preserve">
            5. Задачи бюджетной программы: выплата вступительных и долевых взносов Республики Казахстан на содержание уставных и других органов СНГ и на содержание Постоянного представителя Республики Казахстан при Евразийском экономическом сообществе и его аппарата.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030        Участие в </w:t>
      </w:r>
    </w:p>
    <w:p>
      <w:pPr>
        <w:spacing w:after="0"/>
        <w:ind w:left="0"/>
        <w:jc w:val="both"/>
      </w:pPr>
      <w:r>
        <w:rPr>
          <w:rFonts w:ascii="Times New Roman"/>
          <w:b w:val="false"/>
          <w:i w:val="false"/>
          <w:color w:val="000000"/>
          <w:sz w:val="28"/>
        </w:rPr>
        <w:t xml:space="preserve">
                     уставных и </w:t>
      </w:r>
    </w:p>
    <w:p>
      <w:pPr>
        <w:spacing w:after="0"/>
        <w:ind w:left="0"/>
        <w:jc w:val="both"/>
      </w:pPr>
      <w:r>
        <w:rPr>
          <w:rFonts w:ascii="Times New Roman"/>
          <w:b w:val="false"/>
          <w:i w:val="false"/>
          <w:color w:val="000000"/>
          <w:sz w:val="28"/>
        </w:rPr>
        <w:t xml:space="preserve">
                     других </w:t>
      </w:r>
    </w:p>
    <w:p>
      <w:pPr>
        <w:spacing w:after="0"/>
        <w:ind w:left="0"/>
        <w:jc w:val="both"/>
      </w:pPr>
      <w:r>
        <w:rPr>
          <w:rFonts w:ascii="Times New Roman"/>
          <w:b w:val="false"/>
          <w:i w:val="false"/>
          <w:color w:val="000000"/>
          <w:sz w:val="28"/>
        </w:rPr>
        <w:t xml:space="preserve">
                     органах </w:t>
      </w:r>
    </w:p>
    <w:p>
      <w:pPr>
        <w:spacing w:after="0"/>
        <w:ind w:left="0"/>
        <w:jc w:val="both"/>
      </w:pPr>
      <w:r>
        <w:rPr>
          <w:rFonts w:ascii="Times New Roman"/>
          <w:b w:val="false"/>
          <w:i w:val="false"/>
          <w:color w:val="000000"/>
          <w:sz w:val="28"/>
        </w:rPr>
        <w:t xml:space="preserve">
                     СНГ </w:t>
      </w:r>
    </w:p>
    <w:p>
      <w:pPr>
        <w:spacing w:after="0"/>
        <w:ind w:left="0"/>
        <w:jc w:val="both"/>
      </w:pPr>
      <w:r>
        <w:rPr>
          <w:rFonts w:ascii="Times New Roman"/>
          <w:b w:val="false"/>
          <w:i w:val="false"/>
          <w:color w:val="000000"/>
          <w:sz w:val="28"/>
        </w:rPr>
        <w:t xml:space="preserve">
      2.       030   Долевые    Выплата вступительных и   В те-  Минис- </w:t>
      </w:r>
    </w:p>
    <w:p>
      <w:pPr>
        <w:spacing w:after="0"/>
        <w:ind w:left="0"/>
        <w:jc w:val="both"/>
      </w:pPr>
      <w:r>
        <w:rPr>
          <w:rFonts w:ascii="Times New Roman"/>
          <w:b w:val="false"/>
          <w:i w:val="false"/>
          <w:color w:val="000000"/>
          <w:sz w:val="28"/>
        </w:rPr>
        <w:t xml:space="preserve">
                     взносы в   долевых взносов на содер- чение  терство </w:t>
      </w:r>
    </w:p>
    <w:p>
      <w:pPr>
        <w:spacing w:after="0"/>
        <w:ind w:left="0"/>
        <w:jc w:val="both"/>
      </w:pPr>
      <w:r>
        <w:rPr>
          <w:rFonts w:ascii="Times New Roman"/>
          <w:b w:val="false"/>
          <w:i w:val="false"/>
          <w:color w:val="000000"/>
          <w:sz w:val="28"/>
        </w:rPr>
        <w:t xml:space="preserve">
                     уставные и жание уставных и других   года   иност- </w:t>
      </w:r>
    </w:p>
    <w:p>
      <w:pPr>
        <w:spacing w:after="0"/>
        <w:ind w:left="0"/>
        <w:jc w:val="both"/>
      </w:pPr>
      <w:r>
        <w:rPr>
          <w:rFonts w:ascii="Times New Roman"/>
          <w:b w:val="false"/>
          <w:i w:val="false"/>
          <w:color w:val="000000"/>
          <w:sz w:val="28"/>
        </w:rPr>
        <w:t xml:space="preserve">
                     другие     органов СНГ, членом              ранных </w:t>
      </w:r>
    </w:p>
    <w:p>
      <w:pPr>
        <w:spacing w:after="0"/>
        <w:ind w:left="0"/>
        <w:jc w:val="both"/>
      </w:pPr>
      <w:r>
        <w:rPr>
          <w:rFonts w:ascii="Times New Roman"/>
          <w:b w:val="false"/>
          <w:i w:val="false"/>
          <w:color w:val="000000"/>
          <w:sz w:val="28"/>
        </w:rPr>
        <w:t xml:space="preserve">
                     органы     которых является Респуб-         дел </w:t>
      </w:r>
    </w:p>
    <w:p>
      <w:pPr>
        <w:spacing w:after="0"/>
        <w:ind w:left="0"/>
        <w:jc w:val="both"/>
      </w:pPr>
      <w:r>
        <w:rPr>
          <w:rFonts w:ascii="Times New Roman"/>
          <w:b w:val="false"/>
          <w:i w:val="false"/>
          <w:color w:val="000000"/>
          <w:sz w:val="28"/>
        </w:rPr>
        <w:t xml:space="preserve">
                     СНГ        лика Казахстан - 19              Респуб- </w:t>
      </w:r>
    </w:p>
    <w:p>
      <w:pPr>
        <w:spacing w:after="0"/>
        <w:ind w:left="0"/>
        <w:jc w:val="both"/>
      </w:pPr>
      <w:r>
        <w:rPr>
          <w:rFonts w:ascii="Times New Roman"/>
          <w:b w:val="false"/>
          <w:i w:val="false"/>
          <w:color w:val="000000"/>
          <w:sz w:val="28"/>
        </w:rPr>
        <w:t xml:space="preserve">
                                органов.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3.       031   Содержание Содержание Постоянного    В те-  Минис- </w:t>
      </w:r>
    </w:p>
    <w:p>
      <w:pPr>
        <w:spacing w:after="0"/>
        <w:ind w:left="0"/>
        <w:jc w:val="both"/>
      </w:pPr>
      <w:r>
        <w:rPr>
          <w:rFonts w:ascii="Times New Roman"/>
          <w:b w:val="false"/>
          <w:i w:val="false"/>
          <w:color w:val="000000"/>
          <w:sz w:val="28"/>
        </w:rPr>
        <w:t xml:space="preserve">
                     аппарата   представителя Республики  чение  терство </w:t>
      </w:r>
    </w:p>
    <w:p>
      <w:pPr>
        <w:spacing w:after="0"/>
        <w:ind w:left="0"/>
        <w:jc w:val="both"/>
      </w:pPr>
      <w:r>
        <w:rPr>
          <w:rFonts w:ascii="Times New Roman"/>
          <w:b w:val="false"/>
          <w:i w:val="false"/>
          <w:color w:val="000000"/>
          <w:sz w:val="28"/>
        </w:rPr>
        <w:t xml:space="preserve">
                     Постоянно- Казахстан при Евразийском года   иност- </w:t>
      </w:r>
    </w:p>
    <w:p>
      <w:pPr>
        <w:spacing w:after="0"/>
        <w:ind w:left="0"/>
        <w:jc w:val="both"/>
      </w:pPr>
      <w:r>
        <w:rPr>
          <w:rFonts w:ascii="Times New Roman"/>
          <w:b w:val="false"/>
          <w:i w:val="false"/>
          <w:color w:val="000000"/>
          <w:sz w:val="28"/>
        </w:rPr>
        <w:t xml:space="preserve">
                     го пред-   экономическом сообществе         ранных </w:t>
      </w:r>
    </w:p>
    <w:p>
      <w:pPr>
        <w:spacing w:after="0"/>
        <w:ind w:left="0"/>
        <w:jc w:val="both"/>
      </w:pPr>
      <w:r>
        <w:rPr>
          <w:rFonts w:ascii="Times New Roman"/>
          <w:b w:val="false"/>
          <w:i w:val="false"/>
          <w:color w:val="000000"/>
          <w:sz w:val="28"/>
        </w:rPr>
        <w:t xml:space="preserve">
                     ставителя  и его аппарата. Утвер-           дел </w:t>
      </w:r>
    </w:p>
    <w:p>
      <w:pPr>
        <w:spacing w:after="0"/>
        <w:ind w:left="0"/>
        <w:jc w:val="both"/>
      </w:pPr>
      <w:r>
        <w:rPr>
          <w:rFonts w:ascii="Times New Roman"/>
          <w:b w:val="false"/>
          <w:i w:val="false"/>
          <w:color w:val="000000"/>
          <w:sz w:val="28"/>
        </w:rPr>
        <w:t xml:space="preserve">
                     Республики жденная штатная числен-          Респуб- </w:t>
      </w:r>
    </w:p>
    <w:p>
      <w:pPr>
        <w:spacing w:after="0"/>
        <w:ind w:left="0"/>
        <w:jc w:val="both"/>
      </w:pPr>
      <w:r>
        <w:rPr>
          <w:rFonts w:ascii="Times New Roman"/>
          <w:b w:val="false"/>
          <w:i w:val="false"/>
          <w:color w:val="000000"/>
          <w:sz w:val="28"/>
        </w:rPr>
        <w:t xml:space="preserve">
                     Казахстан  ность составляет 5               лики </w:t>
      </w:r>
    </w:p>
    <w:p>
      <w:pPr>
        <w:spacing w:after="0"/>
        <w:ind w:left="0"/>
        <w:jc w:val="both"/>
      </w:pPr>
      <w:r>
        <w:rPr>
          <w:rFonts w:ascii="Times New Roman"/>
          <w:b w:val="false"/>
          <w:i w:val="false"/>
          <w:color w:val="000000"/>
          <w:sz w:val="28"/>
        </w:rPr>
        <w:t xml:space="preserve">
                     при Евра-  единиц.                          Казах- </w:t>
      </w:r>
    </w:p>
    <w:p>
      <w:pPr>
        <w:spacing w:after="0"/>
        <w:ind w:left="0"/>
        <w:jc w:val="both"/>
      </w:pPr>
      <w:r>
        <w:rPr>
          <w:rFonts w:ascii="Times New Roman"/>
          <w:b w:val="false"/>
          <w:i w:val="false"/>
          <w:color w:val="000000"/>
          <w:sz w:val="28"/>
        </w:rPr>
        <w:t xml:space="preserve">
                     зийском                                     стан, </w:t>
      </w:r>
    </w:p>
    <w:p>
      <w:pPr>
        <w:spacing w:after="0"/>
        <w:ind w:left="0"/>
        <w:jc w:val="both"/>
      </w:pPr>
      <w:r>
        <w:rPr>
          <w:rFonts w:ascii="Times New Roman"/>
          <w:b w:val="false"/>
          <w:i w:val="false"/>
          <w:color w:val="000000"/>
          <w:sz w:val="28"/>
        </w:rPr>
        <w:t xml:space="preserve">
                     экономи-                                    аппарат </w:t>
      </w:r>
    </w:p>
    <w:p>
      <w:pPr>
        <w:spacing w:after="0"/>
        <w:ind w:left="0"/>
        <w:jc w:val="both"/>
      </w:pPr>
      <w:r>
        <w:rPr>
          <w:rFonts w:ascii="Times New Roman"/>
          <w:b w:val="false"/>
          <w:i w:val="false"/>
          <w:color w:val="000000"/>
          <w:sz w:val="28"/>
        </w:rPr>
        <w:t xml:space="preserve">
                     ческом                                      Постоян- </w:t>
      </w:r>
    </w:p>
    <w:p>
      <w:pPr>
        <w:spacing w:after="0"/>
        <w:ind w:left="0"/>
        <w:jc w:val="both"/>
      </w:pPr>
      <w:r>
        <w:rPr>
          <w:rFonts w:ascii="Times New Roman"/>
          <w:b w:val="false"/>
          <w:i w:val="false"/>
          <w:color w:val="000000"/>
          <w:sz w:val="28"/>
        </w:rPr>
        <w:t xml:space="preserve">
                     сообществе                                  ного </w:t>
      </w:r>
    </w:p>
    <w:p>
      <w:pPr>
        <w:spacing w:after="0"/>
        <w:ind w:left="0"/>
        <w:jc w:val="both"/>
      </w:pPr>
      <w:r>
        <w:rPr>
          <w:rFonts w:ascii="Times New Roman"/>
          <w:b w:val="false"/>
          <w:i w:val="false"/>
          <w:color w:val="000000"/>
          <w:sz w:val="28"/>
        </w:rPr>
        <w:t xml:space="preserve">
                                                                 предста- </w:t>
      </w:r>
    </w:p>
    <w:p>
      <w:pPr>
        <w:spacing w:after="0"/>
        <w:ind w:left="0"/>
        <w:jc w:val="both"/>
      </w:pPr>
      <w:r>
        <w:rPr>
          <w:rFonts w:ascii="Times New Roman"/>
          <w:b w:val="false"/>
          <w:i w:val="false"/>
          <w:color w:val="000000"/>
          <w:sz w:val="28"/>
        </w:rPr>
        <w:t xml:space="preserve">
                                                                 вителя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при </w:t>
      </w:r>
    </w:p>
    <w:p>
      <w:pPr>
        <w:spacing w:after="0"/>
        <w:ind w:left="0"/>
        <w:jc w:val="both"/>
      </w:pPr>
      <w:r>
        <w:rPr>
          <w:rFonts w:ascii="Times New Roman"/>
          <w:b w:val="false"/>
          <w:i w:val="false"/>
          <w:color w:val="000000"/>
          <w:sz w:val="28"/>
        </w:rPr>
        <w:t xml:space="preserve">
                                                                 ЕврАзЭс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участие Республики Казахстан, как члена международного сообщества в решении региональных и глобальных проблем, развитие торгово-экономических, научно-технических и культурных связей с государствами СНГ. </w:t>
      </w:r>
    </w:p>
    <w:bookmarkStart w:name="z7" w:id="5"/>
    <w:p>
      <w:pPr>
        <w:spacing w:after="0"/>
        <w:ind w:left="0"/>
        <w:jc w:val="both"/>
      </w:pPr>
      <w:r>
        <w:rPr>
          <w:rFonts w:ascii="Times New Roman"/>
          <w:b w:val="false"/>
          <w:i w:val="false"/>
          <w:color w:val="000000"/>
          <w:sz w:val="28"/>
        </w:rPr>
        <w:t xml:space="preserve">
      Приложение 71       </w:t>
      </w:r>
    </w:p>
    <w:bookmarkEnd w:id="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Участие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международных</w:t>
      </w:r>
      <w:r>
        <w:rPr>
          <w:rFonts w:ascii="Times New Roman"/>
          <w:b w:val="false"/>
          <w:i w:val="false"/>
          <w:color w:val="000000"/>
          <w:sz w:val="28"/>
        </w:rPr>
        <w:t xml:space="preserve"> </w:t>
      </w:r>
      <w:r>
        <w:rPr>
          <w:rFonts w:ascii="Times New Roman"/>
          <w:b/>
          <w:i w:val="false"/>
          <w:color w:val="000000"/>
          <w:sz w:val="28"/>
        </w:rPr>
        <w:t>организа</w:t>
      </w:r>
      <w:r>
        <w:rPr>
          <w:rFonts w:ascii="Times New Roman"/>
          <w:b/>
          <w:i w:val="false"/>
          <w:color w:val="000000"/>
          <w:sz w:val="28"/>
        </w:rPr>
        <w:t>циях</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857944 тысячи тенге (восемьсот пятьдесят семь миллионов девятьсот сорок четыре тысячи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31 октября 1997 года "О присоединении Республики Казахстан к Уставу Международной организации гражданской обороны",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18 марта 2002 года "О ратификации Дополнительного </w:t>
      </w:r>
      <w:r>
        <w:rPr>
          <w:rFonts w:ascii="Times New Roman"/>
          <w:b w:val="false"/>
          <w:i w:val="false"/>
          <w:color w:val="000000"/>
          <w:sz w:val="28"/>
        </w:rPr>
        <w:t xml:space="preserve">Протокола </w:t>
      </w:r>
      <w:r>
        <w:rPr>
          <w:rFonts w:ascii="Times New Roman"/>
          <w:b w:val="false"/>
          <w:i w:val="false"/>
          <w:color w:val="000000"/>
          <w:sz w:val="28"/>
        </w:rPr>
        <w:t xml:space="preserve">к Уставу Всемирного почтового союза",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июня 1996 года "О ратификации Конвенции Международной организации труда (МОТ)",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26 апреля 1999 года "О присоединении Республики Казахстан к Конвенции о международной торговле видами дикой флоры и фауны (СИТЕС)",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5 декабря 1997 года "О ратификации Соглашения о ввозе материалов, относящихся к образованию, науке и культуре и Протокола к нему",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24 июня 1999 года "О ратификации Конвенции о запрещении разработки, производства, накопления и применения химического оружия и о его уничтожении",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29 июня 1998 года "О ратификации Соглашения о юридическом статусе Организации Экономического Сотрудничества (ЭКО), представителей стран-членов и международного персонала",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18 октября 1996 года "О ратификации Соглашения о транзитной торговле Организации Экономического Сотрудничества, подписанного в Исламабаде 15 марта 1995 года",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10 апреля 2001 года "О ратификации Основного соглашения о сотрудничестве между Правительством Республики Казахстан и Детским Фондом Организации Объединенных Наций",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1997 года "О ратификации Конвенции Организации Объединенных Наций по борьбе с опустыниванием",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30 октября 1997 года "О присоединении Республики Казахстан к Венской конвенции об охране озонового слоя",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18 октября 1995 года N 2537 "О ратификации Договора к Энергетической Хартии и Протокола к Энергетической Хартии по вопросам энергетической эффективности и сопутствующим экологическим аспектам",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19 июня 1995 года N 2344 "О ратификации Соглашения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4 мая 1995 года N 2260 "О ратификации рамочной Конвенции Организации Объединенных Наций об изменении климата",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20 июля 1993 года N 629 "О мероприятиях в связи с вступлением Республики Казахстан в Международную организацию уголовной полиции (Интерпол)",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4 марта 1994 года N 244 "О присоединении Республики Казахстан к Международным конвенциям, принятым под эгидой Международной морской организации (ИМО) и к конвенции об ИМО",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13 мая 1994 года N 506 "О присоединении Республики Казахстан к международным конвенциям, принятым под эгидой международной организации гражданской авиации (ИКАО)", постановление Кабинета Министров Республики Казахстан от 25 марта 1994 года N 26-15/2164 "О вступлении в Международное эпизоотическое бюро (МЭБ)",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13 апреля 1993 года N 296 "О присоединении к Конвенции Всемирной Метеорологической Организации",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25 августа 2001 года N 1103 "О заключении Соглашения между Правительством Республики Казахстан и Организацией Объединенных Наций по вопросам образования, науки и культуры (ЮНЕСКО) по проекту сохранения и консервации древнего города Отрар",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7 июля 1997 года N 1067 "О мерах по реализации Указа Президента Республики Казахстан "О реализации Ташкентской декларации глав тюркоязычных государств, проекта ЮНЕСКО и Всемирной Туристской организации по развитию инфраструктуры туризма на Великом Шелковом пути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24 мая 1995 года N 737 "Об утверждении Договора о структуре и принципах функционирования ТЮРКСОЯ", постановление Верховного Совета Республики Казахстан от 25 июня 1993 года N 538 "О вступлении в Межпарламентский Союз Содружества Независимых Государств",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19 августа 1994 года N 918 "Об одобрении Республикой Казахстан Конвенции о биологическом разнообразии и организации выполнения предусмотренных ею обязательств", Решение Содружества Независимых Государств от 21 декабря 1991 года "О членстве в Организации Объединенных Наций", Резолюция 46 Сессии Генеральной Ассамблеи Организации Объединенных Наций от 2 марта 1992 года "О подтверждении членства Республики Казахстан в Организации Объединенных Наций", письмо Премьер-Министра Республики Казахстан от 15 июня 1992 года N 10921 "О вступлении во Всемирную Таможенную Организацию", заявление Премьер-Министра Республики Казахстан "О вступлении во Всемирный Почтовый Союз", заявление Премьер-Министра Республики Казахстан "О вступлении в Международный союз электросвязи".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укрепление сотрудничества Республики Казахстан с международными организациями в целях повышения эффективности решения экономических, социальных, экологических и научно-технических вопросов. </w:t>
      </w:r>
    </w:p>
    <w:p>
      <w:pPr>
        <w:spacing w:after="0"/>
        <w:ind w:left="0"/>
        <w:jc w:val="both"/>
      </w:pPr>
      <w:r>
        <w:rPr>
          <w:rFonts w:ascii="Times New Roman"/>
          <w:b w:val="false"/>
          <w:i w:val="false"/>
          <w:color w:val="000000"/>
          <w:sz w:val="28"/>
        </w:rPr>
        <w:t xml:space="preserve">
            5. Задачи бюджетной программы: участие в финансировании деятельности международных организаций, членом которых является Республика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Участие    Оплата вступительных,     В те-  Минис- </w:t>
      </w:r>
    </w:p>
    <w:p>
      <w:pPr>
        <w:spacing w:after="0"/>
        <w:ind w:left="0"/>
        <w:jc w:val="both"/>
      </w:pPr>
      <w:r>
        <w:rPr>
          <w:rFonts w:ascii="Times New Roman"/>
          <w:b w:val="false"/>
          <w:i w:val="false"/>
          <w:color w:val="000000"/>
          <w:sz w:val="28"/>
        </w:rPr>
        <w:t xml:space="preserve">
                     в между-   долевых взносов и погаше- чение  терство </w:t>
      </w:r>
    </w:p>
    <w:p>
      <w:pPr>
        <w:spacing w:after="0"/>
        <w:ind w:left="0"/>
        <w:jc w:val="both"/>
      </w:pPr>
      <w:r>
        <w:rPr>
          <w:rFonts w:ascii="Times New Roman"/>
          <w:b w:val="false"/>
          <w:i w:val="false"/>
          <w:color w:val="000000"/>
          <w:sz w:val="28"/>
        </w:rPr>
        <w:t xml:space="preserve">
                     народных   ние задолженности в       года   иност- </w:t>
      </w:r>
    </w:p>
    <w:p>
      <w:pPr>
        <w:spacing w:after="0"/>
        <w:ind w:left="0"/>
        <w:jc w:val="both"/>
      </w:pPr>
      <w:r>
        <w:rPr>
          <w:rFonts w:ascii="Times New Roman"/>
          <w:b w:val="false"/>
          <w:i w:val="false"/>
          <w:color w:val="000000"/>
          <w:sz w:val="28"/>
        </w:rPr>
        <w:t xml:space="preserve">
                     организа-  международные организа-          ранных </w:t>
      </w:r>
    </w:p>
    <w:p>
      <w:pPr>
        <w:spacing w:after="0"/>
        <w:ind w:left="0"/>
        <w:jc w:val="both"/>
      </w:pPr>
      <w:r>
        <w:rPr>
          <w:rFonts w:ascii="Times New Roman"/>
          <w:b w:val="false"/>
          <w:i w:val="false"/>
          <w:color w:val="000000"/>
          <w:sz w:val="28"/>
        </w:rPr>
        <w:t xml:space="preserve">
                     циях       ции, участником которых          дел </w:t>
      </w:r>
    </w:p>
    <w:p>
      <w:pPr>
        <w:spacing w:after="0"/>
        <w:ind w:left="0"/>
        <w:jc w:val="both"/>
      </w:pPr>
      <w:r>
        <w:rPr>
          <w:rFonts w:ascii="Times New Roman"/>
          <w:b w:val="false"/>
          <w:i w:val="false"/>
          <w:color w:val="000000"/>
          <w:sz w:val="28"/>
        </w:rPr>
        <w:t xml:space="preserve">
                                является Республика              Респуб- </w:t>
      </w:r>
    </w:p>
    <w:p>
      <w:pPr>
        <w:spacing w:after="0"/>
        <w:ind w:left="0"/>
        <w:jc w:val="both"/>
      </w:pPr>
      <w:r>
        <w:rPr>
          <w:rFonts w:ascii="Times New Roman"/>
          <w:b w:val="false"/>
          <w:i w:val="false"/>
          <w:color w:val="000000"/>
          <w:sz w:val="28"/>
        </w:rPr>
        <w:t xml:space="preserve">
                                Казахстан - 62 организа-         лики </w:t>
      </w:r>
    </w:p>
    <w:p>
      <w:pPr>
        <w:spacing w:after="0"/>
        <w:ind w:left="0"/>
        <w:jc w:val="both"/>
      </w:pPr>
      <w:r>
        <w:rPr>
          <w:rFonts w:ascii="Times New Roman"/>
          <w:b w:val="false"/>
          <w:i w:val="false"/>
          <w:color w:val="000000"/>
          <w:sz w:val="28"/>
        </w:rPr>
        <w:t xml:space="preserve">
                                ции.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участие Республики Казахстан как члена международного сообщества в решении региональных и глобальных программ, обеспечение прав и свобод граждан Республики Казахстан. Развитие и укрепление многостороннего сотрудничества в области политики, экономики, науки и культуры с иностранными государствами и международными организациями. </w:t>
      </w:r>
    </w:p>
    <w:bookmarkStart w:name="z8" w:id="6"/>
    <w:p>
      <w:pPr>
        <w:spacing w:after="0"/>
        <w:ind w:left="0"/>
        <w:jc w:val="both"/>
      </w:pPr>
      <w:r>
        <w:rPr>
          <w:rFonts w:ascii="Times New Roman"/>
          <w:b w:val="false"/>
          <w:i w:val="false"/>
          <w:color w:val="000000"/>
          <w:sz w:val="28"/>
        </w:rPr>
        <w:t xml:space="preserve">
      Приложение 72       </w:t>
      </w:r>
    </w:p>
    <w:bookmarkEnd w:id="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Консульские</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оформлению</w:t>
      </w:r>
      <w:r>
        <w:rPr>
          <w:rFonts w:ascii="Times New Roman"/>
          <w:b w:val="false"/>
          <w:i w:val="false"/>
          <w:color w:val="000000"/>
          <w:sz w:val="28"/>
        </w:rPr>
        <w:t xml:space="preserve"> </w:t>
      </w:r>
      <w:r>
        <w:rPr>
          <w:rFonts w:ascii="Times New Roman"/>
          <w:b/>
          <w:i w:val="false"/>
          <w:color w:val="000000"/>
          <w:sz w:val="28"/>
        </w:rPr>
        <w:t>документов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10000 тысяч тенге (десять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27 сентября 1999 года N 217 "Об утверждении Консульского Устава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защита прав и интересов юридических и физических лиц Республики Казахстан, содействие развитию дружественных отношений Республики Казахстан с другими государствами, развитие экономических, торговых, научно-технических, культурных связей и туризма. </w:t>
      </w:r>
    </w:p>
    <w:p>
      <w:pPr>
        <w:spacing w:after="0"/>
        <w:ind w:left="0"/>
        <w:jc w:val="both"/>
      </w:pPr>
      <w:r>
        <w:rPr>
          <w:rFonts w:ascii="Times New Roman"/>
          <w:b w:val="false"/>
          <w:i w:val="false"/>
          <w:color w:val="000000"/>
          <w:sz w:val="28"/>
        </w:rPr>
        <w:t xml:space="preserve">
            5. Задачи бюджетной программы: выполнение консульских действий на территории Республики Казахстан и в консульских пунктах аэропортов городов Алматы, Астаны, Атырау, Уральск, Усть-Каменогорск.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Консуль-          Оплата услуг по:          В те-  Минис- </w:t>
      </w:r>
    </w:p>
    <w:p>
      <w:pPr>
        <w:spacing w:after="0"/>
        <w:ind w:left="0"/>
        <w:jc w:val="both"/>
      </w:pPr>
      <w:r>
        <w:rPr>
          <w:rFonts w:ascii="Times New Roman"/>
          <w:b w:val="false"/>
          <w:i w:val="false"/>
          <w:color w:val="000000"/>
          <w:sz w:val="28"/>
        </w:rPr>
        <w:t xml:space="preserve">
              ские              1) выдаче 14500 виз;      чение  терство </w:t>
      </w:r>
    </w:p>
    <w:p>
      <w:pPr>
        <w:spacing w:after="0"/>
        <w:ind w:left="0"/>
        <w:jc w:val="both"/>
      </w:pPr>
      <w:r>
        <w:rPr>
          <w:rFonts w:ascii="Times New Roman"/>
          <w:b w:val="false"/>
          <w:i w:val="false"/>
          <w:color w:val="000000"/>
          <w:sz w:val="28"/>
        </w:rPr>
        <w:t xml:space="preserve">
              услуги            2) первичной обработке    года   иност- </w:t>
      </w:r>
    </w:p>
    <w:p>
      <w:pPr>
        <w:spacing w:after="0"/>
        <w:ind w:left="0"/>
        <w:jc w:val="both"/>
      </w:pPr>
      <w:r>
        <w:rPr>
          <w:rFonts w:ascii="Times New Roman"/>
          <w:b w:val="false"/>
          <w:i w:val="false"/>
          <w:color w:val="000000"/>
          <w:sz w:val="28"/>
        </w:rPr>
        <w:t xml:space="preserve">
              по                документов по визовым            ранных </w:t>
      </w:r>
    </w:p>
    <w:p>
      <w:pPr>
        <w:spacing w:after="0"/>
        <w:ind w:left="0"/>
        <w:jc w:val="both"/>
      </w:pPr>
      <w:r>
        <w:rPr>
          <w:rFonts w:ascii="Times New Roman"/>
          <w:b w:val="false"/>
          <w:i w:val="false"/>
          <w:color w:val="000000"/>
          <w:sz w:val="28"/>
        </w:rPr>
        <w:t xml:space="preserve">
              оформле-          вопросам (заполнение и           дел </w:t>
      </w:r>
    </w:p>
    <w:p>
      <w:pPr>
        <w:spacing w:after="0"/>
        <w:ind w:left="0"/>
        <w:jc w:val="both"/>
      </w:pPr>
      <w:r>
        <w:rPr>
          <w:rFonts w:ascii="Times New Roman"/>
          <w:b w:val="false"/>
          <w:i w:val="false"/>
          <w:color w:val="000000"/>
          <w:sz w:val="28"/>
        </w:rPr>
        <w:t xml:space="preserve">
              нию               перевод анкет иностранных        Респуб- </w:t>
      </w:r>
    </w:p>
    <w:p>
      <w:pPr>
        <w:spacing w:after="0"/>
        <w:ind w:left="0"/>
        <w:jc w:val="both"/>
      </w:pPr>
      <w:r>
        <w:rPr>
          <w:rFonts w:ascii="Times New Roman"/>
          <w:b w:val="false"/>
          <w:i w:val="false"/>
          <w:color w:val="000000"/>
          <w:sz w:val="28"/>
        </w:rPr>
        <w:t xml:space="preserve">
              доку-             посольств);                      лики </w:t>
      </w:r>
    </w:p>
    <w:p>
      <w:pPr>
        <w:spacing w:after="0"/>
        <w:ind w:left="0"/>
        <w:jc w:val="both"/>
      </w:pPr>
      <w:r>
        <w:rPr>
          <w:rFonts w:ascii="Times New Roman"/>
          <w:b w:val="false"/>
          <w:i w:val="false"/>
          <w:color w:val="000000"/>
          <w:sz w:val="28"/>
        </w:rPr>
        <w:t xml:space="preserve">
              ментов            3) оформлению формуляров         Казах- </w:t>
      </w:r>
    </w:p>
    <w:p>
      <w:pPr>
        <w:spacing w:after="0"/>
        <w:ind w:left="0"/>
        <w:jc w:val="both"/>
      </w:pPr>
      <w:r>
        <w:rPr>
          <w:rFonts w:ascii="Times New Roman"/>
          <w:b w:val="false"/>
          <w:i w:val="false"/>
          <w:color w:val="000000"/>
          <w:sz w:val="28"/>
        </w:rPr>
        <w:t xml:space="preserve">
                                ф-1;                             стан </w:t>
      </w:r>
    </w:p>
    <w:p>
      <w:pPr>
        <w:spacing w:after="0"/>
        <w:ind w:left="0"/>
        <w:jc w:val="both"/>
      </w:pPr>
      <w:r>
        <w:rPr>
          <w:rFonts w:ascii="Times New Roman"/>
          <w:b w:val="false"/>
          <w:i w:val="false"/>
          <w:color w:val="000000"/>
          <w:sz w:val="28"/>
        </w:rPr>
        <w:t xml:space="preserve">
                                4) подготовке документов </w:t>
      </w:r>
    </w:p>
    <w:p>
      <w:pPr>
        <w:spacing w:after="0"/>
        <w:ind w:left="0"/>
        <w:jc w:val="both"/>
      </w:pPr>
      <w:r>
        <w:rPr>
          <w:rFonts w:ascii="Times New Roman"/>
          <w:b w:val="false"/>
          <w:i w:val="false"/>
          <w:color w:val="000000"/>
          <w:sz w:val="28"/>
        </w:rPr>
        <w:t xml:space="preserve">
                                к оформлению материалов </w:t>
      </w:r>
    </w:p>
    <w:p>
      <w:pPr>
        <w:spacing w:after="0"/>
        <w:ind w:left="0"/>
        <w:jc w:val="both"/>
      </w:pPr>
      <w:r>
        <w:rPr>
          <w:rFonts w:ascii="Times New Roman"/>
          <w:b w:val="false"/>
          <w:i w:val="false"/>
          <w:color w:val="000000"/>
          <w:sz w:val="28"/>
        </w:rPr>
        <w:t xml:space="preserve">
                                по гражданству, оставле- </w:t>
      </w:r>
    </w:p>
    <w:p>
      <w:pPr>
        <w:spacing w:after="0"/>
        <w:ind w:left="0"/>
        <w:jc w:val="both"/>
      </w:pPr>
      <w:r>
        <w:rPr>
          <w:rFonts w:ascii="Times New Roman"/>
          <w:b w:val="false"/>
          <w:i w:val="false"/>
          <w:color w:val="000000"/>
          <w:sz w:val="28"/>
        </w:rPr>
        <w:t xml:space="preserve">
                                нию на постоянное </w:t>
      </w:r>
    </w:p>
    <w:p>
      <w:pPr>
        <w:spacing w:after="0"/>
        <w:ind w:left="0"/>
        <w:jc w:val="both"/>
      </w:pPr>
      <w:r>
        <w:rPr>
          <w:rFonts w:ascii="Times New Roman"/>
          <w:b w:val="false"/>
          <w:i w:val="false"/>
          <w:color w:val="000000"/>
          <w:sz w:val="28"/>
        </w:rPr>
        <w:t xml:space="preserve">
                                жительство за границей, </w:t>
      </w:r>
    </w:p>
    <w:p>
      <w:pPr>
        <w:spacing w:after="0"/>
        <w:ind w:left="0"/>
        <w:jc w:val="both"/>
      </w:pPr>
      <w:r>
        <w:rPr>
          <w:rFonts w:ascii="Times New Roman"/>
          <w:b w:val="false"/>
          <w:i w:val="false"/>
          <w:color w:val="000000"/>
          <w:sz w:val="28"/>
        </w:rPr>
        <w:t xml:space="preserve">
                                истребованию документов </w:t>
      </w:r>
    </w:p>
    <w:p>
      <w:pPr>
        <w:spacing w:after="0"/>
        <w:ind w:left="0"/>
        <w:jc w:val="both"/>
      </w:pPr>
      <w:r>
        <w:rPr>
          <w:rFonts w:ascii="Times New Roman"/>
          <w:b w:val="false"/>
          <w:i w:val="false"/>
          <w:color w:val="000000"/>
          <w:sz w:val="28"/>
        </w:rPr>
        <w:t xml:space="preserve">
                                социально-правового </w:t>
      </w:r>
    </w:p>
    <w:p>
      <w:pPr>
        <w:spacing w:after="0"/>
        <w:ind w:left="0"/>
        <w:jc w:val="both"/>
      </w:pPr>
      <w:r>
        <w:rPr>
          <w:rFonts w:ascii="Times New Roman"/>
          <w:b w:val="false"/>
          <w:i w:val="false"/>
          <w:color w:val="000000"/>
          <w:sz w:val="28"/>
        </w:rPr>
        <w:t xml:space="preserve">
                                характера; </w:t>
      </w:r>
    </w:p>
    <w:p>
      <w:pPr>
        <w:spacing w:after="0"/>
        <w:ind w:left="0"/>
        <w:jc w:val="both"/>
      </w:pPr>
      <w:r>
        <w:rPr>
          <w:rFonts w:ascii="Times New Roman"/>
          <w:b w:val="false"/>
          <w:i w:val="false"/>
          <w:color w:val="000000"/>
          <w:sz w:val="28"/>
        </w:rPr>
        <w:t xml:space="preserve">
                                5) консультация граждан </w:t>
      </w:r>
    </w:p>
    <w:p>
      <w:pPr>
        <w:spacing w:after="0"/>
        <w:ind w:left="0"/>
        <w:jc w:val="both"/>
      </w:pPr>
      <w:r>
        <w:rPr>
          <w:rFonts w:ascii="Times New Roman"/>
          <w:b w:val="false"/>
          <w:i w:val="false"/>
          <w:color w:val="000000"/>
          <w:sz w:val="28"/>
        </w:rPr>
        <w:t xml:space="preserve">
                                по вопросам въезда и </w:t>
      </w:r>
    </w:p>
    <w:p>
      <w:pPr>
        <w:spacing w:after="0"/>
        <w:ind w:left="0"/>
        <w:jc w:val="both"/>
      </w:pPr>
      <w:r>
        <w:rPr>
          <w:rFonts w:ascii="Times New Roman"/>
          <w:b w:val="false"/>
          <w:i w:val="false"/>
          <w:color w:val="000000"/>
          <w:sz w:val="28"/>
        </w:rPr>
        <w:t xml:space="preserve">
                                выезда за границу, </w:t>
      </w:r>
    </w:p>
    <w:p>
      <w:pPr>
        <w:spacing w:after="0"/>
        <w:ind w:left="0"/>
        <w:jc w:val="both"/>
      </w:pPr>
      <w:r>
        <w:rPr>
          <w:rFonts w:ascii="Times New Roman"/>
          <w:b w:val="false"/>
          <w:i w:val="false"/>
          <w:color w:val="000000"/>
          <w:sz w:val="28"/>
        </w:rPr>
        <w:t xml:space="preserve">
                                использование почтово- </w:t>
      </w:r>
    </w:p>
    <w:p>
      <w:pPr>
        <w:spacing w:after="0"/>
        <w:ind w:left="0"/>
        <w:jc w:val="both"/>
      </w:pPr>
      <w:r>
        <w:rPr>
          <w:rFonts w:ascii="Times New Roman"/>
          <w:b w:val="false"/>
          <w:i w:val="false"/>
          <w:color w:val="000000"/>
          <w:sz w:val="28"/>
        </w:rPr>
        <w:t xml:space="preserve">
                                телеграфных услуг; </w:t>
      </w:r>
    </w:p>
    <w:p>
      <w:pPr>
        <w:spacing w:after="0"/>
        <w:ind w:left="0"/>
        <w:jc w:val="both"/>
      </w:pPr>
      <w:r>
        <w:rPr>
          <w:rFonts w:ascii="Times New Roman"/>
          <w:b w:val="false"/>
          <w:i w:val="false"/>
          <w:color w:val="000000"/>
          <w:sz w:val="28"/>
        </w:rPr>
        <w:t xml:space="preserve">
                                6) программное обслужи- </w:t>
      </w:r>
    </w:p>
    <w:p>
      <w:pPr>
        <w:spacing w:after="0"/>
        <w:ind w:left="0"/>
        <w:jc w:val="both"/>
      </w:pPr>
      <w:r>
        <w:rPr>
          <w:rFonts w:ascii="Times New Roman"/>
          <w:b w:val="false"/>
          <w:i w:val="false"/>
          <w:color w:val="000000"/>
          <w:sz w:val="28"/>
        </w:rPr>
        <w:t xml:space="preserve">
                                вание и модернизация </w:t>
      </w:r>
    </w:p>
    <w:p>
      <w:pPr>
        <w:spacing w:after="0"/>
        <w:ind w:left="0"/>
        <w:jc w:val="both"/>
      </w:pPr>
      <w:r>
        <w:rPr>
          <w:rFonts w:ascii="Times New Roman"/>
          <w:b w:val="false"/>
          <w:i w:val="false"/>
          <w:color w:val="000000"/>
          <w:sz w:val="28"/>
        </w:rPr>
        <w:t xml:space="preserve">
                                автоматизированной </w:t>
      </w:r>
    </w:p>
    <w:p>
      <w:pPr>
        <w:spacing w:after="0"/>
        <w:ind w:left="0"/>
        <w:jc w:val="both"/>
      </w:pPr>
      <w:r>
        <w:rPr>
          <w:rFonts w:ascii="Times New Roman"/>
          <w:b w:val="false"/>
          <w:i w:val="false"/>
          <w:color w:val="000000"/>
          <w:sz w:val="28"/>
        </w:rPr>
        <w:t xml:space="preserve">
                                электронной системы </w:t>
      </w:r>
    </w:p>
    <w:p>
      <w:pPr>
        <w:spacing w:after="0"/>
        <w:ind w:left="0"/>
        <w:jc w:val="both"/>
      </w:pPr>
      <w:r>
        <w:rPr>
          <w:rFonts w:ascii="Times New Roman"/>
          <w:b w:val="false"/>
          <w:i w:val="false"/>
          <w:color w:val="000000"/>
          <w:sz w:val="28"/>
        </w:rPr>
        <w:t xml:space="preserve">
                                "Консул"; </w:t>
      </w:r>
    </w:p>
    <w:p>
      <w:pPr>
        <w:spacing w:after="0"/>
        <w:ind w:left="0"/>
        <w:jc w:val="both"/>
      </w:pPr>
      <w:r>
        <w:rPr>
          <w:rFonts w:ascii="Times New Roman"/>
          <w:b w:val="false"/>
          <w:i w:val="false"/>
          <w:color w:val="000000"/>
          <w:sz w:val="28"/>
        </w:rPr>
        <w:t xml:space="preserve">
                                7) приобретение </w:t>
      </w:r>
    </w:p>
    <w:p>
      <w:pPr>
        <w:spacing w:after="0"/>
        <w:ind w:left="0"/>
        <w:jc w:val="both"/>
      </w:pPr>
      <w:r>
        <w:rPr>
          <w:rFonts w:ascii="Times New Roman"/>
          <w:b w:val="false"/>
          <w:i w:val="false"/>
          <w:color w:val="000000"/>
          <w:sz w:val="28"/>
        </w:rPr>
        <w:t xml:space="preserve">
                                канцелярских товаров, </w:t>
      </w:r>
    </w:p>
    <w:p>
      <w:pPr>
        <w:spacing w:after="0"/>
        <w:ind w:left="0"/>
        <w:jc w:val="both"/>
      </w:pPr>
      <w:r>
        <w:rPr>
          <w:rFonts w:ascii="Times New Roman"/>
          <w:b w:val="false"/>
          <w:i w:val="false"/>
          <w:color w:val="000000"/>
          <w:sz w:val="28"/>
        </w:rPr>
        <w:t xml:space="preserve">
                                бланочной продукции; </w:t>
      </w:r>
    </w:p>
    <w:p>
      <w:pPr>
        <w:spacing w:after="0"/>
        <w:ind w:left="0"/>
        <w:jc w:val="both"/>
      </w:pPr>
      <w:r>
        <w:rPr>
          <w:rFonts w:ascii="Times New Roman"/>
          <w:b w:val="false"/>
          <w:i w:val="false"/>
          <w:color w:val="000000"/>
          <w:sz w:val="28"/>
        </w:rPr>
        <w:t xml:space="preserve">
                                8) оформление различных </w:t>
      </w:r>
    </w:p>
    <w:p>
      <w:pPr>
        <w:spacing w:after="0"/>
        <w:ind w:left="0"/>
        <w:jc w:val="both"/>
      </w:pPr>
      <w:r>
        <w:rPr>
          <w:rFonts w:ascii="Times New Roman"/>
          <w:b w:val="false"/>
          <w:i w:val="false"/>
          <w:color w:val="000000"/>
          <w:sz w:val="28"/>
        </w:rPr>
        <w:t xml:space="preserve">
                                справок служебных, </w:t>
      </w:r>
    </w:p>
    <w:p>
      <w:pPr>
        <w:spacing w:after="0"/>
        <w:ind w:left="0"/>
        <w:jc w:val="both"/>
      </w:pPr>
      <w:r>
        <w:rPr>
          <w:rFonts w:ascii="Times New Roman"/>
          <w:b w:val="false"/>
          <w:i w:val="false"/>
          <w:color w:val="000000"/>
          <w:sz w:val="28"/>
        </w:rPr>
        <w:t xml:space="preserve">
                                дипломатических паспортов.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оперативное выполнение консульских действий на территории Республики Казахстан и в консульских пунктах аэропортов городов Алматы, Астана, Атырау, Уральск, Усть-Каменогорск и обеспечение поступления консульских сборов в доходную часть республиканского бюджета. </w:t>
      </w:r>
    </w:p>
    <w:bookmarkStart w:name="z9" w:id="7"/>
    <w:p>
      <w:pPr>
        <w:spacing w:after="0"/>
        <w:ind w:left="0"/>
        <w:jc w:val="both"/>
      </w:pPr>
      <w:r>
        <w:rPr>
          <w:rFonts w:ascii="Times New Roman"/>
          <w:b w:val="false"/>
          <w:i w:val="false"/>
          <w:color w:val="000000"/>
          <w:sz w:val="28"/>
        </w:rPr>
        <w:t xml:space="preserve">
      Приложение 73       </w:t>
      </w:r>
    </w:p>
    <w:bookmarkEnd w:id="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Делим</w:t>
      </w:r>
      <w:r>
        <w:rPr>
          <w:rFonts w:ascii="Times New Roman"/>
          <w:b/>
          <w:i w:val="false"/>
          <w:color w:val="000000"/>
          <w:sz w:val="28"/>
        </w:rPr>
        <w:t>итация</w:t>
      </w: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границы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63241 тысяча тенге (шестьдесят три миллиона двести сорок одна тысяча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марта 1999 года "О  государственных секретах",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постановление Правительства Республики Казахстан от 7 мая 1999 года N 542.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суверенитета, безопасности и территориальной целостности и нерушимости границ Республики Казахстан, укрепление национальной безопасности Республики Казахстан. </w:t>
      </w:r>
    </w:p>
    <w:p>
      <w:pPr>
        <w:spacing w:after="0"/>
        <w:ind w:left="0"/>
        <w:jc w:val="both"/>
      </w:pPr>
      <w:r>
        <w:rPr>
          <w:rFonts w:ascii="Times New Roman"/>
          <w:b w:val="false"/>
          <w:i w:val="false"/>
          <w:color w:val="000000"/>
          <w:sz w:val="28"/>
        </w:rPr>
        <w:t xml:space="preserve">
            5. Задачи бюджетной программы: юридическое оформление государственной границы с сопредельными государствами в соответствии с законодательством Республики Казахстан, с общепринятыми нормами международного права, проведение переговоров по вопросу делимитации государственной границы с сопредельными государствами в соответствии с нормами международного права.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039        Делимита-                            В те-  Минис- </w:t>
      </w:r>
    </w:p>
    <w:p>
      <w:pPr>
        <w:spacing w:after="0"/>
        <w:ind w:left="0"/>
        <w:jc w:val="both"/>
      </w:pPr>
      <w:r>
        <w:rPr>
          <w:rFonts w:ascii="Times New Roman"/>
          <w:b w:val="false"/>
          <w:i w:val="false"/>
          <w:color w:val="000000"/>
          <w:sz w:val="28"/>
        </w:rPr>
        <w:t xml:space="preserve">
                     ция госу-                            чение  терство </w:t>
      </w:r>
    </w:p>
    <w:p>
      <w:pPr>
        <w:spacing w:after="0"/>
        <w:ind w:left="0"/>
        <w:jc w:val="both"/>
      </w:pPr>
      <w:r>
        <w:rPr>
          <w:rFonts w:ascii="Times New Roman"/>
          <w:b w:val="false"/>
          <w:i w:val="false"/>
          <w:color w:val="000000"/>
          <w:sz w:val="28"/>
        </w:rPr>
        <w:t xml:space="preserve">
                     дарствен-                            года   иност- </w:t>
      </w:r>
    </w:p>
    <w:p>
      <w:pPr>
        <w:spacing w:after="0"/>
        <w:ind w:left="0"/>
        <w:jc w:val="both"/>
      </w:pPr>
      <w:r>
        <w:rPr>
          <w:rFonts w:ascii="Times New Roman"/>
          <w:b w:val="false"/>
          <w:i w:val="false"/>
          <w:color w:val="000000"/>
          <w:sz w:val="28"/>
        </w:rPr>
        <w:t xml:space="preserve">
                     ной                                         ранных </w:t>
      </w:r>
    </w:p>
    <w:p>
      <w:pPr>
        <w:spacing w:after="0"/>
        <w:ind w:left="0"/>
        <w:jc w:val="both"/>
      </w:pPr>
      <w:r>
        <w:rPr>
          <w:rFonts w:ascii="Times New Roman"/>
          <w:b w:val="false"/>
          <w:i w:val="false"/>
          <w:color w:val="000000"/>
          <w:sz w:val="28"/>
        </w:rPr>
        <w:t xml:space="preserve">
                     границы                                     дел </w:t>
      </w:r>
    </w:p>
    <w:p>
      <w:pPr>
        <w:spacing w:after="0"/>
        <w:ind w:left="0"/>
        <w:jc w:val="both"/>
      </w:pPr>
      <w:r>
        <w:rPr>
          <w:rFonts w:ascii="Times New Roman"/>
          <w:b w:val="false"/>
          <w:i w:val="false"/>
          <w:color w:val="000000"/>
          <w:sz w:val="28"/>
        </w:rPr>
        <w:t xml:space="preserve">
      2.       030   Делимита-  Оплата услуг по обновле-         Респуб- </w:t>
      </w:r>
    </w:p>
    <w:p>
      <w:pPr>
        <w:spacing w:after="0"/>
        <w:ind w:left="0"/>
        <w:jc w:val="both"/>
      </w:pPr>
      <w:r>
        <w:rPr>
          <w:rFonts w:ascii="Times New Roman"/>
          <w:b w:val="false"/>
          <w:i w:val="false"/>
          <w:color w:val="000000"/>
          <w:sz w:val="28"/>
        </w:rPr>
        <w:t xml:space="preserve">
                     ция госу-  нию топографической              лики </w:t>
      </w:r>
    </w:p>
    <w:p>
      <w:pPr>
        <w:spacing w:after="0"/>
        <w:ind w:left="0"/>
        <w:jc w:val="both"/>
      </w:pPr>
      <w:r>
        <w:rPr>
          <w:rFonts w:ascii="Times New Roman"/>
          <w:b w:val="false"/>
          <w:i w:val="false"/>
          <w:color w:val="000000"/>
          <w:sz w:val="28"/>
        </w:rPr>
        <w:t xml:space="preserve">
                     дарствен-  карты, описанию прохож-          Казах- </w:t>
      </w:r>
    </w:p>
    <w:p>
      <w:pPr>
        <w:spacing w:after="0"/>
        <w:ind w:left="0"/>
        <w:jc w:val="both"/>
      </w:pPr>
      <w:r>
        <w:rPr>
          <w:rFonts w:ascii="Times New Roman"/>
          <w:b w:val="false"/>
          <w:i w:val="false"/>
          <w:color w:val="000000"/>
          <w:sz w:val="28"/>
        </w:rPr>
        <w:t xml:space="preserve">
                     ной        дения линии государствен-        стан </w:t>
      </w:r>
    </w:p>
    <w:p>
      <w:pPr>
        <w:spacing w:after="0"/>
        <w:ind w:left="0"/>
        <w:jc w:val="both"/>
      </w:pPr>
      <w:r>
        <w:rPr>
          <w:rFonts w:ascii="Times New Roman"/>
          <w:b w:val="false"/>
          <w:i w:val="false"/>
          <w:color w:val="000000"/>
          <w:sz w:val="28"/>
        </w:rPr>
        <w:t xml:space="preserve">
                     границы    ной границы протяженностью </w:t>
      </w:r>
    </w:p>
    <w:p>
      <w:pPr>
        <w:spacing w:after="0"/>
        <w:ind w:left="0"/>
        <w:jc w:val="both"/>
      </w:pPr>
      <w:r>
        <w:rPr>
          <w:rFonts w:ascii="Times New Roman"/>
          <w:b w:val="false"/>
          <w:i w:val="false"/>
          <w:color w:val="000000"/>
          <w:sz w:val="28"/>
        </w:rPr>
        <w:t xml:space="preserve">
                                2500 погонных км. и </w:t>
      </w:r>
    </w:p>
    <w:p>
      <w:pPr>
        <w:spacing w:after="0"/>
        <w:ind w:left="0"/>
        <w:jc w:val="both"/>
      </w:pPr>
      <w:r>
        <w:rPr>
          <w:rFonts w:ascii="Times New Roman"/>
          <w:b w:val="false"/>
          <w:i w:val="false"/>
          <w:color w:val="000000"/>
          <w:sz w:val="28"/>
        </w:rPr>
        <w:t xml:space="preserve">
                                нанесения ее на топогра- </w:t>
      </w:r>
    </w:p>
    <w:p>
      <w:pPr>
        <w:spacing w:after="0"/>
        <w:ind w:left="0"/>
        <w:jc w:val="both"/>
      </w:pPr>
      <w:r>
        <w:rPr>
          <w:rFonts w:ascii="Times New Roman"/>
          <w:b w:val="false"/>
          <w:i w:val="false"/>
          <w:color w:val="000000"/>
          <w:sz w:val="28"/>
        </w:rPr>
        <w:t xml:space="preserve">
                                фические карты. </w:t>
      </w:r>
    </w:p>
    <w:p>
      <w:pPr>
        <w:spacing w:after="0"/>
        <w:ind w:left="0"/>
        <w:jc w:val="both"/>
      </w:pPr>
      <w:r>
        <w:rPr>
          <w:rFonts w:ascii="Times New Roman"/>
          <w:b w:val="false"/>
          <w:i w:val="false"/>
          <w:color w:val="000000"/>
          <w:sz w:val="28"/>
        </w:rPr>
        <w:t xml:space="preserve">
      3.       031   Проведение Командировочные и </w:t>
      </w:r>
    </w:p>
    <w:p>
      <w:pPr>
        <w:spacing w:after="0"/>
        <w:ind w:left="0"/>
        <w:jc w:val="both"/>
      </w:pPr>
      <w:r>
        <w:rPr>
          <w:rFonts w:ascii="Times New Roman"/>
          <w:b w:val="false"/>
          <w:i w:val="false"/>
          <w:color w:val="000000"/>
          <w:sz w:val="28"/>
        </w:rPr>
        <w:t xml:space="preserve">
                     перегово-  представительские расходы </w:t>
      </w:r>
    </w:p>
    <w:p>
      <w:pPr>
        <w:spacing w:after="0"/>
        <w:ind w:left="0"/>
        <w:jc w:val="both"/>
      </w:pPr>
      <w:r>
        <w:rPr>
          <w:rFonts w:ascii="Times New Roman"/>
          <w:b w:val="false"/>
          <w:i w:val="false"/>
          <w:color w:val="000000"/>
          <w:sz w:val="28"/>
        </w:rPr>
        <w:t xml:space="preserve">
                     ров по     по организации встреч, </w:t>
      </w:r>
    </w:p>
    <w:p>
      <w:pPr>
        <w:spacing w:after="0"/>
        <w:ind w:left="0"/>
        <w:jc w:val="both"/>
      </w:pPr>
      <w:r>
        <w:rPr>
          <w:rFonts w:ascii="Times New Roman"/>
          <w:b w:val="false"/>
          <w:i w:val="false"/>
          <w:color w:val="000000"/>
          <w:sz w:val="28"/>
        </w:rPr>
        <w:t xml:space="preserve">
                     делимита-  для проведения перегово- </w:t>
      </w:r>
    </w:p>
    <w:p>
      <w:pPr>
        <w:spacing w:after="0"/>
        <w:ind w:left="0"/>
        <w:jc w:val="both"/>
      </w:pPr>
      <w:r>
        <w:rPr>
          <w:rFonts w:ascii="Times New Roman"/>
          <w:b w:val="false"/>
          <w:i w:val="false"/>
          <w:color w:val="000000"/>
          <w:sz w:val="28"/>
        </w:rPr>
        <w:t xml:space="preserve">
                     ции госу-  ров по вопросам делимита- </w:t>
      </w:r>
    </w:p>
    <w:p>
      <w:pPr>
        <w:spacing w:after="0"/>
        <w:ind w:left="0"/>
        <w:jc w:val="both"/>
      </w:pPr>
      <w:r>
        <w:rPr>
          <w:rFonts w:ascii="Times New Roman"/>
          <w:b w:val="false"/>
          <w:i w:val="false"/>
          <w:color w:val="000000"/>
          <w:sz w:val="28"/>
        </w:rPr>
        <w:t xml:space="preserve">
                     дарствен-  ции государственной </w:t>
      </w:r>
    </w:p>
    <w:p>
      <w:pPr>
        <w:spacing w:after="0"/>
        <w:ind w:left="0"/>
        <w:jc w:val="both"/>
      </w:pPr>
      <w:r>
        <w:rPr>
          <w:rFonts w:ascii="Times New Roman"/>
          <w:b w:val="false"/>
          <w:i w:val="false"/>
          <w:color w:val="000000"/>
          <w:sz w:val="28"/>
        </w:rPr>
        <w:t xml:space="preserve">
                     ной грани- границы </w:t>
      </w:r>
    </w:p>
    <w:p>
      <w:pPr>
        <w:spacing w:after="0"/>
        <w:ind w:left="0"/>
        <w:jc w:val="both"/>
      </w:pPr>
      <w:r>
        <w:rPr>
          <w:rFonts w:ascii="Times New Roman"/>
          <w:b w:val="false"/>
          <w:i w:val="false"/>
          <w:color w:val="000000"/>
          <w:sz w:val="28"/>
        </w:rPr>
        <w:t xml:space="preserve">
                     цы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нанесение линии государственной границы Республики Казахстан на топографические карты, ее описание и заключение межгосударственных договоров. </w:t>
      </w:r>
    </w:p>
    <w:bookmarkStart w:name="z10" w:id="8"/>
    <w:p>
      <w:pPr>
        <w:spacing w:after="0"/>
        <w:ind w:left="0"/>
        <w:jc w:val="both"/>
      </w:pPr>
      <w:r>
        <w:rPr>
          <w:rFonts w:ascii="Times New Roman"/>
          <w:b w:val="false"/>
          <w:i w:val="false"/>
          <w:color w:val="000000"/>
          <w:sz w:val="28"/>
        </w:rPr>
        <w:t xml:space="preserve">
      Приложение 74       </w:t>
      </w:r>
    </w:p>
    <w:bookmarkEnd w:id="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w:t>
      </w:r>
      <w:r>
        <w:rPr>
          <w:rFonts w:ascii="Times New Roman"/>
          <w:b/>
          <w:i w:val="false"/>
          <w:color w:val="000000"/>
          <w:sz w:val="28"/>
        </w:rPr>
        <w:t>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040 "</w:t>
      </w:r>
      <w:r>
        <w:rPr>
          <w:rFonts w:ascii="Times New Roman"/>
          <w:b/>
          <w:i w:val="false"/>
          <w:color w:val="000000"/>
          <w:sz w:val="28"/>
        </w:rPr>
        <w:t>Демаркация</w:t>
      </w: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границы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55238 тысяч тенге (пятьдесят пять миллионов двести тридцать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марта 1999 года "О государственных секретах",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постановление Правительства Республики Казахстан от 7 мая 1999 года N 542.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территориальной целостности и нерушимости границ, укрепление национальной безопасности Республики Казахстан. </w:t>
      </w:r>
    </w:p>
    <w:p>
      <w:pPr>
        <w:spacing w:after="0"/>
        <w:ind w:left="0"/>
        <w:jc w:val="both"/>
      </w:pPr>
      <w:r>
        <w:rPr>
          <w:rFonts w:ascii="Times New Roman"/>
          <w:b w:val="false"/>
          <w:i w:val="false"/>
          <w:color w:val="000000"/>
          <w:sz w:val="28"/>
        </w:rPr>
        <w:t xml:space="preserve">
            5. Задачи бюджетной программы: закрепление линий границы пограничными знаками, проведение переговоров по вопросу демаркации государственной границы с сопредельными государствами в соответствии с общепринятыми нормами международного права.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040        Демаркация                           В те-  Минис- </w:t>
      </w:r>
    </w:p>
    <w:p>
      <w:pPr>
        <w:spacing w:after="0"/>
        <w:ind w:left="0"/>
        <w:jc w:val="both"/>
      </w:pPr>
      <w:r>
        <w:rPr>
          <w:rFonts w:ascii="Times New Roman"/>
          <w:b w:val="false"/>
          <w:i w:val="false"/>
          <w:color w:val="000000"/>
          <w:sz w:val="28"/>
        </w:rPr>
        <w:t xml:space="preserve">
                     государ-                             чение  терство </w:t>
      </w:r>
    </w:p>
    <w:p>
      <w:pPr>
        <w:spacing w:after="0"/>
        <w:ind w:left="0"/>
        <w:jc w:val="both"/>
      </w:pPr>
      <w:r>
        <w:rPr>
          <w:rFonts w:ascii="Times New Roman"/>
          <w:b w:val="false"/>
          <w:i w:val="false"/>
          <w:color w:val="000000"/>
          <w:sz w:val="28"/>
        </w:rPr>
        <w:t xml:space="preserve">
                     ственной                             года   иност- </w:t>
      </w:r>
    </w:p>
    <w:p>
      <w:pPr>
        <w:spacing w:after="0"/>
        <w:ind w:left="0"/>
        <w:jc w:val="both"/>
      </w:pPr>
      <w:r>
        <w:rPr>
          <w:rFonts w:ascii="Times New Roman"/>
          <w:b w:val="false"/>
          <w:i w:val="false"/>
          <w:color w:val="000000"/>
          <w:sz w:val="28"/>
        </w:rPr>
        <w:t xml:space="preserve">
                     границы                                     ранных </w:t>
      </w:r>
    </w:p>
    <w:p>
      <w:pPr>
        <w:spacing w:after="0"/>
        <w:ind w:left="0"/>
        <w:jc w:val="both"/>
      </w:pPr>
      <w:r>
        <w:rPr>
          <w:rFonts w:ascii="Times New Roman"/>
          <w:b w:val="false"/>
          <w:i w:val="false"/>
          <w:color w:val="000000"/>
          <w:sz w:val="28"/>
        </w:rPr>
        <w:t xml:space="preserve">
               030   Демаркация 1. Составление техничес-         дел </w:t>
      </w:r>
    </w:p>
    <w:p>
      <w:pPr>
        <w:spacing w:after="0"/>
        <w:ind w:left="0"/>
        <w:jc w:val="both"/>
      </w:pPr>
      <w:r>
        <w:rPr>
          <w:rFonts w:ascii="Times New Roman"/>
          <w:b w:val="false"/>
          <w:i w:val="false"/>
          <w:color w:val="000000"/>
          <w:sz w:val="28"/>
        </w:rPr>
        <w:t xml:space="preserve">
                     государ-   кого проекта на производ-        Респуб- </w:t>
      </w:r>
    </w:p>
    <w:p>
      <w:pPr>
        <w:spacing w:after="0"/>
        <w:ind w:left="0"/>
        <w:jc w:val="both"/>
      </w:pPr>
      <w:r>
        <w:rPr>
          <w:rFonts w:ascii="Times New Roman"/>
          <w:b w:val="false"/>
          <w:i w:val="false"/>
          <w:color w:val="000000"/>
          <w:sz w:val="28"/>
        </w:rPr>
        <w:t xml:space="preserve">
                     ственной   ство работ;                      лики </w:t>
      </w:r>
    </w:p>
    <w:p>
      <w:pPr>
        <w:spacing w:after="0"/>
        <w:ind w:left="0"/>
        <w:jc w:val="both"/>
      </w:pPr>
      <w:r>
        <w:rPr>
          <w:rFonts w:ascii="Times New Roman"/>
          <w:b w:val="false"/>
          <w:i w:val="false"/>
          <w:color w:val="000000"/>
          <w:sz w:val="28"/>
        </w:rPr>
        <w:t xml:space="preserve">
                     границы    2. Закрепление линии             Казах- </w:t>
      </w:r>
    </w:p>
    <w:p>
      <w:pPr>
        <w:spacing w:after="0"/>
        <w:ind w:left="0"/>
        <w:jc w:val="both"/>
      </w:pPr>
      <w:r>
        <w:rPr>
          <w:rFonts w:ascii="Times New Roman"/>
          <w:b w:val="false"/>
          <w:i w:val="false"/>
          <w:color w:val="000000"/>
          <w:sz w:val="28"/>
        </w:rPr>
        <w:t xml:space="preserve">
                                государственной границы          стан </w:t>
      </w:r>
    </w:p>
    <w:p>
      <w:pPr>
        <w:spacing w:after="0"/>
        <w:ind w:left="0"/>
        <w:jc w:val="both"/>
      </w:pPr>
      <w:r>
        <w:rPr>
          <w:rFonts w:ascii="Times New Roman"/>
          <w:b w:val="false"/>
          <w:i w:val="false"/>
          <w:color w:val="000000"/>
          <w:sz w:val="28"/>
        </w:rPr>
        <w:t xml:space="preserve">
                                пограничными знаками - </w:t>
      </w:r>
    </w:p>
    <w:p>
      <w:pPr>
        <w:spacing w:after="0"/>
        <w:ind w:left="0"/>
        <w:jc w:val="both"/>
      </w:pPr>
      <w:r>
        <w:rPr>
          <w:rFonts w:ascii="Times New Roman"/>
          <w:b w:val="false"/>
          <w:i w:val="false"/>
          <w:color w:val="000000"/>
          <w:sz w:val="28"/>
        </w:rPr>
        <w:t xml:space="preserve">
                                120 знаков; </w:t>
      </w:r>
    </w:p>
    <w:p>
      <w:pPr>
        <w:spacing w:after="0"/>
        <w:ind w:left="0"/>
        <w:jc w:val="both"/>
      </w:pPr>
      <w:r>
        <w:rPr>
          <w:rFonts w:ascii="Times New Roman"/>
          <w:b w:val="false"/>
          <w:i w:val="false"/>
          <w:color w:val="000000"/>
          <w:sz w:val="28"/>
        </w:rPr>
        <w:t xml:space="preserve">
                                3. Техническая приемка </w:t>
      </w:r>
    </w:p>
    <w:p>
      <w:pPr>
        <w:spacing w:after="0"/>
        <w:ind w:left="0"/>
        <w:jc w:val="both"/>
      </w:pPr>
      <w:r>
        <w:rPr>
          <w:rFonts w:ascii="Times New Roman"/>
          <w:b w:val="false"/>
          <w:i w:val="false"/>
          <w:color w:val="000000"/>
          <w:sz w:val="28"/>
        </w:rPr>
        <w:t xml:space="preserve">
                                полевых работ с проведе- </w:t>
      </w:r>
    </w:p>
    <w:p>
      <w:pPr>
        <w:spacing w:after="0"/>
        <w:ind w:left="0"/>
        <w:jc w:val="both"/>
      </w:pPr>
      <w:r>
        <w:rPr>
          <w:rFonts w:ascii="Times New Roman"/>
          <w:b w:val="false"/>
          <w:i w:val="false"/>
          <w:color w:val="000000"/>
          <w:sz w:val="28"/>
        </w:rPr>
        <w:t xml:space="preserve">
                                нием контрольных </w:t>
      </w:r>
    </w:p>
    <w:p>
      <w:pPr>
        <w:spacing w:after="0"/>
        <w:ind w:left="0"/>
        <w:jc w:val="both"/>
      </w:pPr>
      <w:r>
        <w:rPr>
          <w:rFonts w:ascii="Times New Roman"/>
          <w:b w:val="false"/>
          <w:i w:val="false"/>
          <w:color w:val="000000"/>
          <w:sz w:val="28"/>
        </w:rPr>
        <w:t xml:space="preserve">
                                определений координат и </w:t>
      </w:r>
    </w:p>
    <w:p>
      <w:pPr>
        <w:spacing w:after="0"/>
        <w:ind w:left="0"/>
        <w:jc w:val="both"/>
      </w:pPr>
      <w:r>
        <w:rPr>
          <w:rFonts w:ascii="Times New Roman"/>
          <w:b w:val="false"/>
          <w:i w:val="false"/>
          <w:color w:val="000000"/>
          <w:sz w:val="28"/>
        </w:rPr>
        <w:t xml:space="preserve">
                                высот погранзнаков. </w:t>
      </w:r>
    </w:p>
    <w:p>
      <w:pPr>
        <w:spacing w:after="0"/>
        <w:ind w:left="0"/>
        <w:jc w:val="both"/>
      </w:pPr>
      <w:r>
        <w:rPr>
          <w:rFonts w:ascii="Times New Roman"/>
          <w:b w:val="false"/>
          <w:i w:val="false"/>
          <w:color w:val="000000"/>
          <w:sz w:val="28"/>
        </w:rPr>
        <w:t xml:space="preserve">
               031   Проведение Командировочные и </w:t>
      </w:r>
    </w:p>
    <w:p>
      <w:pPr>
        <w:spacing w:after="0"/>
        <w:ind w:left="0"/>
        <w:jc w:val="both"/>
      </w:pPr>
      <w:r>
        <w:rPr>
          <w:rFonts w:ascii="Times New Roman"/>
          <w:b w:val="false"/>
          <w:i w:val="false"/>
          <w:color w:val="000000"/>
          <w:sz w:val="28"/>
        </w:rPr>
        <w:t xml:space="preserve">
                     перегово-  представительские расходы </w:t>
      </w:r>
    </w:p>
    <w:p>
      <w:pPr>
        <w:spacing w:after="0"/>
        <w:ind w:left="0"/>
        <w:jc w:val="both"/>
      </w:pPr>
      <w:r>
        <w:rPr>
          <w:rFonts w:ascii="Times New Roman"/>
          <w:b w:val="false"/>
          <w:i w:val="false"/>
          <w:color w:val="000000"/>
          <w:sz w:val="28"/>
        </w:rPr>
        <w:t xml:space="preserve">
                     ров по     по согласованию демарка- </w:t>
      </w:r>
    </w:p>
    <w:p>
      <w:pPr>
        <w:spacing w:after="0"/>
        <w:ind w:left="0"/>
        <w:jc w:val="both"/>
      </w:pPr>
      <w:r>
        <w:rPr>
          <w:rFonts w:ascii="Times New Roman"/>
          <w:b w:val="false"/>
          <w:i w:val="false"/>
          <w:color w:val="000000"/>
          <w:sz w:val="28"/>
        </w:rPr>
        <w:t xml:space="preserve">
                     демаркации ционных вопросов с </w:t>
      </w:r>
    </w:p>
    <w:p>
      <w:pPr>
        <w:spacing w:after="0"/>
        <w:ind w:left="0"/>
        <w:jc w:val="both"/>
      </w:pPr>
      <w:r>
        <w:rPr>
          <w:rFonts w:ascii="Times New Roman"/>
          <w:b w:val="false"/>
          <w:i w:val="false"/>
          <w:color w:val="000000"/>
          <w:sz w:val="28"/>
        </w:rPr>
        <w:t xml:space="preserve">
                     государ-   сопредельной стороной. </w:t>
      </w:r>
    </w:p>
    <w:p>
      <w:pPr>
        <w:spacing w:after="0"/>
        <w:ind w:left="0"/>
        <w:jc w:val="both"/>
      </w:pPr>
      <w:r>
        <w:rPr>
          <w:rFonts w:ascii="Times New Roman"/>
          <w:b w:val="false"/>
          <w:i w:val="false"/>
          <w:color w:val="000000"/>
          <w:sz w:val="28"/>
        </w:rPr>
        <w:t xml:space="preserve">
                     ственной </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закрепление линии государственной границы Республики Казахстан пограничными знаками в соответствии с достигнутыми договоренностям. </w:t>
      </w:r>
    </w:p>
    <w:bookmarkStart w:name="z11" w:id="9"/>
    <w:p>
      <w:pPr>
        <w:spacing w:after="0"/>
        <w:ind w:left="0"/>
        <w:jc w:val="both"/>
      </w:pPr>
      <w:r>
        <w:rPr>
          <w:rFonts w:ascii="Times New Roman"/>
          <w:b w:val="false"/>
          <w:i w:val="false"/>
          <w:color w:val="000000"/>
          <w:sz w:val="28"/>
        </w:rPr>
        <w:t xml:space="preserve">
      Приложение 75       </w:t>
      </w:r>
    </w:p>
    <w:bookmarkEnd w:id="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Заграничные</w:t>
      </w:r>
      <w:r>
        <w:rPr>
          <w:rFonts w:ascii="Times New Roman"/>
          <w:b w:val="false"/>
          <w:i w:val="false"/>
          <w:color w:val="000000"/>
          <w:sz w:val="28"/>
        </w:rPr>
        <w:t xml:space="preserve"> </w:t>
      </w:r>
      <w:r>
        <w:rPr>
          <w:rFonts w:ascii="Times New Roman"/>
          <w:b/>
          <w:i w:val="false"/>
          <w:color w:val="000000"/>
          <w:sz w:val="28"/>
        </w:rPr>
        <w:t>командировки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378000 тысяч тенге (триста семьдесят восемь миллионов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постановление Правительства Республики Казахстан от 10 апреля 2002 года N 410 "О правилах использования средств, предусмотренных в республиканском бюджете по программе 041 "Заграничные командировки".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выполнения мероприятий, связанных с зарубежными визитами должностных лиц государственных органов Республики Казахстан, содержащихся за счет республиканского бюджета. </w:t>
      </w:r>
    </w:p>
    <w:p>
      <w:pPr>
        <w:spacing w:after="0"/>
        <w:ind w:left="0"/>
        <w:jc w:val="both"/>
      </w:pPr>
      <w:r>
        <w:rPr>
          <w:rFonts w:ascii="Times New Roman"/>
          <w:b w:val="false"/>
          <w:i w:val="false"/>
          <w:color w:val="000000"/>
          <w:sz w:val="28"/>
        </w:rPr>
        <w:t xml:space="preserve">
            5. Задачи бюджетной программы: обеспечение финансирования командировочных расходов за границу должностных лиц государственных органов и официальных делегаций Республики Казахстан, содержащихся за счет республиканского бюджета.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Загранич-  Оплата расходов, связан-  В те-  Минис- </w:t>
      </w:r>
    </w:p>
    <w:p>
      <w:pPr>
        <w:spacing w:after="0"/>
        <w:ind w:left="0"/>
        <w:jc w:val="both"/>
      </w:pPr>
      <w:r>
        <w:rPr>
          <w:rFonts w:ascii="Times New Roman"/>
          <w:b w:val="false"/>
          <w:i w:val="false"/>
          <w:color w:val="000000"/>
          <w:sz w:val="28"/>
        </w:rPr>
        <w:t xml:space="preserve">
                     ные коман- ных с командированием     чение  терство </w:t>
      </w:r>
    </w:p>
    <w:p>
      <w:pPr>
        <w:spacing w:after="0"/>
        <w:ind w:left="0"/>
        <w:jc w:val="both"/>
      </w:pPr>
      <w:r>
        <w:rPr>
          <w:rFonts w:ascii="Times New Roman"/>
          <w:b w:val="false"/>
          <w:i w:val="false"/>
          <w:color w:val="000000"/>
          <w:sz w:val="28"/>
        </w:rPr>
        <w:t xml:space="preserve">
                     дировки    должностных лиц государ-  года   иност- </w:t>
      </w:r>
    </w:p>
    <w:p>
      <w:pPr>
        <w:spacing w:after="0"/>
        <w:ind w:left="0"/>
        <w:jc w:val="both"/>
      </w:pPr>
      <w:r>
        <w:rPr>
          <w:rFonts w:ascii="Times New Roman"/>
          <w:b w:val="false"/>
          <w:i w:val="false"/>
          <w:color w:val="000000"/>
          <w:sz w:val="28"/>
        </w:rPr>
        <w:t xml:space="preserve">
                                ственных органов и прави-        ранных </w:t>
      </w:r>
    </w:p>
    <w:p>
      <w:pPr>
        <w:spacing w:after="0"/>
        <w:ind w:left="0"/>
        <w:jc w:val="both"/>
      </w:pPr>
      <w:r>
        <w:rPr>
          <w:rFonts w:ascii="Times New Roman"/>
          <w:b w:val="false"/>
          <w:i w:val="false"/>
          <w:color w:val="000000"/>
          <w:sz w:val="28"/>
        </w:rPr>
        <w:t xml:space="preserve">
                                тельственных делегаций за        дел </w:t>
      </w:r>
    </w:p>
    <w:p>
      <w:pPr>
        <w:spacing w:after="0"/>
        <w:ind w:left="0"/>
        <w:jc w:val="both"/>
      </w:pPr>
      <w:r>
        <w:rPr>
          <w:rFonts w:ascii="Times New Roman"/>
          <w:b w:val="false"/>
          <w:i w:val="false"/>
          <w:color w:val="000000"/>
          <w:sz w:val="28"/>
        </w:rPr>
        <w:t xml:space="preserve">
                                рубеж.                           Респуб- </w:t>
      </w:r>
    </w:p>
    <w:p>
      <w:pPr>
        <w:spacing w:after="0"/>
        <w:ind w:left="0"/>
        <w:jc w:val="both"/>
      </w:pPr>
      <w:r>
        <w:rPr>
          <w:rFonts w:ascii="Times New Roman"/>
          <w:b w:val="false"/>
          <w:i w:val="false"/>
          <w:color w:val="000000"/>
          <w:sz w:val="28"/>
        </w:rPr>
        <w:t xml:space="preserve">
                                В особых случаях оплата          лики </w:t>
      </w:r>
    </w:p>
    <w:p>
      <w:pPr>
        <w:spacing w:after="0"/>
        <w:ind w:left="0"/>
        <w:jc w:val="both"/>
      </w:pPr>
      <w:r>
        <w:rPr>
          <w:rFonts w:ascii="Times New Roman"/>
          <w:b w:val="false"/>
          <w:i w:val="false"/>
          <w:color w:val="000000"/>
          <w:sz w:val="28"/>
        </w:rPr>
        <w:t xml:space="preserve">
                                литерных рейсов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дополнениями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осуществление задач по поддержанию и развитию дружественных отношений с иностранными государствами, а также развитию торгово-экономических, научно-технических и культурных отношений, осуществление представления должностных лиц государственных органов и правительственных делегаций на должном уровне за рубежом. </w:t>
      </w:r>
    </w:p>
    <w:bookmarkStart w:name="z12" w:id="10"/>
    <w:p>
      <w:pPr>
        <w:spacing w:after="0"/>
        <w:ind w:left="0"/>
        <w:jc w:val="both"/>
      </w:pPr>
      <w:r>
        <w:rPr>
          <w:rFonts w:ascii="Times New Roman"/>
          <w:b w:val="false"/>
          <w:i w:val="false"/>
          <w:color w:val="000000"/>
          <w:sz w:val="28"/>
        </w:rPr>
        <w:t xml:space="preserve">
      Приложение 76       </w:t>
      </w:r>
    </w:p>
    <w:bookmarkEnd w:id="1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Представительские</w:t>
      </w:r>
      <w:r>
        <w:rPr>
          <w:rFonts w:ascii="Times New Roman"/>
          <w:b w:val="false"/>
          <w:i w:val="false"/>
          <w:color w:val="000000"/>
          <w:sz w:val="28"/>
        </w:rPr>
        <w:t xml:space="preserve"> </w:t>
      </w:r>
      <w:r>
        <w:rPr>
          <w:rFonts w:ascii="Times New Roman"/>
          <w:b/>
          <w:i w:val="false"/>
          <w:color w:val="000000"/>
          <w:sz w:val="28"/>
        </w:rPr>
        <w:t>затраты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224935 тысяч тенге (двести двадцать четыре миллиона девятьсот тридцать пять тысяч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16 июля 1999 года N 173 "Об утверждении Государственного протокола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30 марта 2002 года N 377 "Об утверждении Правил использования средств, предусмотренных в республиканском бюджете на 2002 год по программе 042 "Представительские затраты@, и норм представительских затрат".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организация проведения представительских мероприятий центральными государственными и исполнительными органами Республики Казахстан. </w:t>
      </w:r>
    </w:p>
    <w:p>
      <w:pPr>
        <w:spacing w:after="0"/>
        <w:ind w:left="0"/>
        <w:jc w:val="both"/>
      </w:pPr>
      <w:r>
        <w:rPr>
          <w:rFonts w:ascii="Times New Roman"/>
          <w:b w:val="false"/>
          <w:i w:val="false"/>
          <w:color w:val="000000"/>
          <w:sz w:val="28"/>
        </w:rPr>
        <w:t xml:space="preserve">
            5. Задачи бюджетной программы: обеспечение проведения приемов официальных делегаций, совещаний и семинаров, торжественных и официальных мероприятий в Республике Казахстан, а также представительские затраты во время зарубежных визитов Президента, Премьер-Министра и Государственного Секретаря - Министра иностранных дел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Представи- Организация проведения    В те-  Минис- </w:t>
      </w:r>
    </w:p>
    <w:p>
      <w:pPr>
        <w:spacing w:after="0"/>
        <w:ind w:left="0"/>
        <w:jc w:val="both"/>
      </w:pPr>
      <w:r>
        <w:rPr>
          <w:rFonts w:ascii="Times New Roman"/>
          <w:b w:val="false"/>
          <w:i w:val="false"/>
          <w:color w:val="000000"/>
          <w:sz w:val="28"/>
        </w:rPr>
        <w:t xml:space="preserve">
                     тельские   официальных представи-    чение  терство </w:t>
      </w:r>
    </w:p>
    <w:p>
      <w:pPr>
        <w:spacing w:after="0"/>
        <w:ind w:left="0"/>
        <w:jc w:val="both"/>
      </w:pPr>
      <w:r>
        <w:rPr>
          <w:rFonts w:ascii="Times New Roman"/>
          <w:b w:val="false"/>
          <w:i w:val="false"/>
          <w:color w:val="000000"/>
          <w:sz w:val="28"/>
        </w:rPr>
        <w:t xml:space="preserve">
                     затраты    тельских мероприятий,     года   иност- </w:t>
      </w:r>
    </w:p>
    <w:p>
      <w:pPr>
        <w:spacing w:after="0"/>
        <w:ind w:left="0"/>
        <w:jc w:val="both"/>
      </w:pPr>
      <w:r>
        <w:rPr>
          <w:rFonts w:ascii="Times New Roman"/>
          <w:b w:val="false"/>
          <w:i w:val="false"/>
          <w:color w:val="000000"/>
          <w:sz w:val="28"/>
        </w:rPr>
        <w:t xml:space="preserve">
                                связанных с приемом              ранных </w:t>
      </w:r>
    </w:p>
    <w:p>
      <w:pPr>
        <w:spacing w:after="0"/>
        <w:ind w:left="0"/>
        <w:jc w:val="both"/>
      </w:pPr>
      <w:r>
        <w:rPr>
          <w:rFonts w:ascii="Times New Roman"/>
          <w:b w:val="false"/>
          <w:i w:val="false"/>
          <w:color w:val="000000"/>
          <w:sz w:val="28"/>
        </w:rPr>
        <w:t xml:space="preserve">
                                иностранных делегаций,           дел </w:t>
      </w:r>
    </w:p>
    <w:p>
      <w:pPr>
        <w:spacing w:after="0"/>
        <w:ind w:left="0"/>
        <w:jc w:val="both"/>
      </w:pPr>
      <w:r>
        <w:rPr>
          <w:rFonts w:ascii="Times New Roman"/>
          <w:b w:val="false"/>
          <w:i w:val="false"/>
          <w:color w:val="000000"/>
          <w:sz w:val="28"/>
        </w:rPr>
        <w:t xml:space="preserve">
                                совещаний и семинаров,           Респуб- </w:t>
      </w:r>
    </w:p>
    <w:p>
      <w:pPr>
        <w:spacing w:after="0"/>
        <w:ind w:left="0"/>
        <w:jc w:val="both"/>
      </w:pPr>
      <w:r>
        <w:rPr>
          <w:rFonts w:ascii="Times New Roman"/>
          <w:b w:val="false"/>
          <w:i w:val="false"/>
          <w:color w:val="000000"/>
          <w:sz w:val="28"/>
        </w:rPr>
        <w:t xml:space="preserve">
                                торжеств, а также пред-          лики </w:t>
      </w:r>
    </w:p>
    <w:p>
      <w:pPr>
        <w:spacing w:after="0"/>
        <w:ind w:left="0"/>
        <w:jc w:val="both"/>
      </w:pPr>
      <w:r>
        <w:rPr>
          <w:rFonts w:ascii="Times New Roman"/>
          <w:b w:val="false"/>
          <w:i w:val="false"/>
          <w:color w:val="000000"/>
          <w:sz w:val="28"/>
        </w:rPr>
        <w:t xml:space="preserve">
                                ставительские расходы            Казах- </w:t>
      </w:r>
    </w:p>
    <w:p>
      <w:pPr>
        <w:spacing w:after="0"/>
        <w:ind w:left="0"/>
        <w:jc w:val="both"/>
      </w:pPr>
      <w:r>
        <w:rPr>
          <w:rFonts w:ascii="Times New Roman"/>
          <w:b w:val="false"/>
          <w:i w:val="false"/>
          <w:color w:val="000000"/>
          <w:sz w:val="28"/>
        </w:rPr>
        <w:t xml:space="preserve">
                                при выезде Президента,           стан </w:t>
      </w:r>
    </w:p>
    <w:p>
      <w:pPr>
        <w:spacing w:after="0"/>
        <w:ind w:left="0"/>
        <w:jc w:val="both"/>
      </w:pPr>
      <w:r>
        <w:rPr>
          <w:rFonts w:ascii="Times New Roman"/>
          <w:b w:val="false"/>
          <w:i w:val="false"/>
          <w:color w:val="000000"/>
          <w:sz w:val="28"/>
        </w:rPr>
        <w:t xml:space="preserve">
                                Премьер-Министра и </w:t>
      </w:r>
    </w:p>
    <w:p>
      <w:pPr>
        <w:spacing w:after="0"/>
        <w:ind w:left="0"/>
        <w:jc w:val="both"/>
      </w:pPr>
      <w:r>
        <w:rPr>
          <w:rFonts w:ascii="Times New Roman"/>
          <w:b w:val="false"/>
          <w:i w:val="false"/>
          <w:color w:val="000000"/>
          <w:sz w:val="28"/>
        </w:rPr>
        <w:t xml:space="preserve">
                                Государственного </w:t>
      </w:r>
    </w:p>
    <w:p>
      <w:pPr>
        <w:spacing w:after="0"/>
        <w:ind w:left="0"/>
        <w:jc w:val="both"/>
      </w:pPr>
      <w:r>
        <w:rPr>
          <w:rFonts w:ascii="Times New Roman"/>
          <w:b w:val="false"/>
          <w:i w:val="false"/>
          <w:color w:val="000000"/>
          <w:sz w:val="28"/>
        </w:rPr>
        <w:t xml:space="preserve">
                                Секретаря - Министра </w:t>
      </w:r>
    </w:p>
    <w:p>
      <w:pPr>
        <w:spacing w:after="0"/>
        <w:ind w:left="0"/>
        <w:jc w:val="both"/>
      </w:pPr>
      <w:r>
        <w:rPr>
          <w:rFonts w:ascii="Times New Roman"/>
          <w:b w:val="false"/>
          <w:i w:val="false"/>
          <w:color w:val="000000"/>
          <w:sz w:val="28"/>
        </w:rPr>
        <w:t xml:space="preserve">
                                иностранных дел </w:t>
      </w:r>
    </w:p>
    <w:p>
      <w:pPr>
        <w:spacing w:after="0"/>
        <w:ind w:left="0"/>
        <w:jc w:val="both"/>
      </w:pPr>
      <w:r>
        <w:rPr>
          <w:rFonts w:ascii="Times New Roman"/>
          <w:b w:val="false"/>
          <w:i w:val="false"/>
          <w:color w:val="000000"/>
          <w:sz w:val="28"/>
        </w:rPr>
        <w:t xml:space="preserve">
                                Республики Казахстан с </w:t>
      </w:r>
    </w:p>
    <w:p>
      <w:pPr>
        <w:spacing w:after="0"/>
        <w:ind w:left="0"/>
        <w:jc w:val="both"/>
      </w:pPr>
      <w:r>
        <w:rPr>
          <w:rFonts w:ascii="Times New Roman"/>
          <w:b w:val="false"/>
          <w:i w:val="false"/>
          <w:color w:val="000000"/>
          <w:sz w:val="28"/>
        </w:rPr>
        <w:t xml:space="preserve">
                                официальными визитами </w:t>
      </w:r>
    </w:p>
    <w:p>
      <w:pPr>
        <w:spacing w:after="0"/>
        <w:ind w:left="0"/>
        <w:jc w:val="both"/>
      </w:pPr>
      <w:r>
        <w:rPr>
          <w:rFonts w:ascii="Times New Roman"/>
          <w:b w:val="false"/>
          <w:i w:val="false"/>
          <w:color w:val="000000"/>
          <w:sz w:val="28"/>
        </w:rPr>
        <w:t xml:space="preserve">
                                за границу.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проведение мероприятий на должном уровне в соответствии со статусом прибывающей делегации и поддержание дружественных отношений, укрепление внешнеполитического сотрудничества. </w:t>
      </w:r>
    </w:p>
    <w:bookmarkStart w:name="z13" w:id="11"/>
    <w:p>
      <w:pPr>
        <w:spacing w:after="0"/>
        <w:ind w:left="0"/>
        <w:jc w:val="both"/>
      </w:pPr>
      <w:r>
        <w:rPr>
          <w:rFonts w:ascii="Times New Roman"/>
          <w:b w:val="false"/>
          <w:i w:val="false"/>
          <w:color w:val="000000"/>
          <w:sz w:val="28"/>
        </w:rPr>
        <w:t xml:space="preserve">
      Приложение 77       </w:t>
      </w:r>
    </w:p>
    <w:bookmarkEnd w:id="1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Поддержание</w:t>
      </w:r>
      <w:r>
        <w:rPr>
          <w:rFonts w:ascii="Times New Roman"/>
          <w:b w:val="false"/>
          <w:i w:val="false"/>
          <w:color w:val="000000"/>
          <w:sz w:val="28"/>
        </w:rPr>
        <w:t xml:space="preserve"> </w:t>
      </w:r>
      <w:r>
        <w:rPr>
          <w:rFonts w:ascii="Times New Roman"/>
          <w:b/>
          <w:i w:val="false"/>
          <w:color w:val="000000"/>
          <w:sz w:val="28"/>
        </w:rPr>
        <w:t>связи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загранучреждениями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35739 тысяч тенге (тридцать пять миллионов семьсот тридцать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телекоммуникационными видами связи по передаче информационных и других материалов в заграничные учреждения Министерства иностранных дел Республики Казахстан и в иностранные дипломатические представительства, аккредитованные в Республике Казахстан, для качественного и оперативного обмена информацией. </w:t>
      </w:r>
    </w:p>
    <w:p>
      <w:pPr>
        <w:spacing w:after="0"/>
        <w:ind w:left="0"/>
        <w:jc w:val="both"/>
      </w:pPr>
      <w:r>
        <w:rPr>
          <w:rFonts w:ascii="Times New Roman"/>
          <w:b w:val="false"/>
          <w:i w:val="false"/>
          <w:color w:val="000000"/>
          <w:sz w:val="28"/>
        </w:rPr>
        <w:t xml:space="preserve">
            5. Задачи бюджетной программы: создание необходимых условий для эффективной деятельности, качественное и своевременное получение телекоммуникационных услуг по обмену информацией Министерства иностранных дел Республики Казахстан с загранучреждениями и иностранными дипломатическими представительствами, аккредитованными в Республике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044        Поддержа-  Обеспечение телекоммуни-  В те-  Минис- </w:t>
      </w:r>
    </w:p>
    <w:p>
      <w:pPr>
        <w:spacing w:after="0"/>
        <w:ind w:left="0"/>
        <w:jc w:val="both"/>
      </w:pPr>
      <w:r>
        <w:rPr>
          <w:rFonts w:ascii="Times New Roman"/>
          <w:b w:val="false"/>
          <w:i w:val="false"/>
          <w:color w:val="000000"/>
          <w:sz w:val="28"/>
        </w:rPr>
        <w:t xml:space="preserve">
                     ние связи  кационными видами связи   чение  терство </w:t>
      </w:r>
    </w:p>
    <w:p>
      <w:pPr>
        <w:spacing w:after="0"/>
        <w:ind w:left="0"/>
        <w:jc w:val="both"/>
      </w:pPr>
      <w:r>
        <w:rPr>
          <w:rFonts w:ascii="Times New Roman"/>
          <w:b w:val="false"/>
          <w:i w:val="false"/>
          <w:color w:val="000000"/>
          <w:sz w:val="28"/>
        </w:rPr>
        <w:t xml:space="preserve">
                     с загран-  Министерства иностранных  года   иност- </w:t>
      </w:r>
    </w:p>
    <w:p>
      <w:pPr>
        <w:spacing w:after="0"/>
        <w:ind w:left="0"/>
        <w:jc w:val="both"/>
      </w:pPr>
      <w:r>
        <w:rPr>
          <w:rFonts w:ascii="Times New Roman"/>
          <w:b w:val="false"/>
          <w:i w:val="false"/>
          <w:color w:val="000000"/>
          <w:sz w:val="28"/>
        </w:rPr>
        <w:t xml:space="preserve">
                     учрежде-   дел Республики Казахстан,        ранных </w:t>
      </w:r>
    </w:p>
    <w:p>
      <w:pPr>
        <w:spacing w:after="0"/>
        <w:ind w:left="0"/>
        <w:jc w:val="both"/>
      </w:pPr>
      <w:r>
        <w:rPr>
          <w:rFonts w:ascii="Times New Roman"/>
          <w:b w:val="false"/>
          <w:i w:val="false"/>
          <w:color w:val="000000"/>
          <w:sz w:val="28"/>
        </w:rPr>
        <w:t xml:space="preserve">
                     ниями      в т.ч. с 51 загранучреж-         дел </w:t>
      </w:r>
    </w:p>
    <w:p>
      <w:pPr>
        <w:spacing w:after="0"/>
        <w:ind w:left="0"/>
        <w:jc w:val="both"/>
      </w:pPr>
      <w:r>
        <w:rPr>
          <w:rFonts w:ascii="Times New Roman"/>
          <w:b w:val="false"/>
          <w:i w:val="false"/>
          <w:color w:val="000000"/>
          <w:sz w:val="28"/>
        </w:rPr>
        <w:t xml:space="preserve">
                                дениями и иностранными           Респуб- </w:t>
      </w:r>
    </w:p>
    <w:p>
      <w:pPr>
        <w:spacing w:after="0"/>
        <w:ind w:left="0"/>
        <w:jc w:val="both"/>
      </w:pPr>
      <w:r>
        <w:rPr>
          <w:rFonts w:ascii="Times New Roman"/>
          <w:b w:val="false"/>
          <w:i w:val="false"/>
          <w:color w:val="000000"/>
          <w:sz w:val="28"/>
        </w:rPr>
        <w:t xml:space="preserve">
                                дипломатическими предста-        лики </w:t>
      </w:r>
    </w:p>
    <w:p>
      <w:pPr>
        <w:spacing w:after="0"/>
        <w:ind w:left="0"/>
        <w:jc w:val="both"/>
      </w:pPr>
      <w:r>
        <w:rPr>
          <w:rFonts w:ascii="Times New Roman"/>
          <w:b w:val="false"/>
          <w:i w:val="false"/>
          <w:color w:val="000000"/>
          <w:sz w:val="28"/>
        </w:rPr>
        <w:t xml:space="preserve">
                                вительствами, аккредито-         Казах- </w:t>
      </w:r>
    </w:p>
    <w:p>
      <w:pPr>
        <w:spacing w:after="0"/>
        <w:ind w:left="0"/>
        <w:jc w:val="both"/>
      </w:pPr>
      <w:r>
        <w:rPr>
          <w:rFonts w:ascii="Times New Roman"/>
          <w:b w:val="false"/>
          <w:i w:val="false"/>
          <w:color w:val="000000"/>
          <w:sz w:val="28"/>
        </w:rPr>
        <w:t xml:space="preserve">
                                ванными в Республике             стан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1) электронной связью </w:t>
      </w:r>
    </w:p>
    <w:p>
      <w:pPr>
        <w:spacing w:after="0"/>
        <w:ind w:left="0"/>
        <w:jc w:val="both"/>
      </w:pPr>
      <w:r>
        <w:rPr>
          <w:rFonts w:ascii="Times New Roman"/>
          <w:b w:val="false"/>
          <w:i w:val="false"/>
          <w:color w:val="000000"/>
          <w:sz w:val="28"/>
        </w:rPr>
        <w:t xml:space="preserve">
                                (хранение информации WWW, </w:t>
      </w:r>
    </w:p>
    <w:p>
      <w:pPr>
        <w:spacing w:after="0"/>
        <w:ind w:left="0"/>
        <w:jc w:val="both"/>
      </w:pPr>
      <w:r>
        <w:rPr>
          <w:rFonts w:ascii="Times New Roman"/>
          <w:b w:val="false"/>
          <w:i w:val="false"/>
          <w:color w:val="000000"/>
          <w:sz w:val="28"/>
        </w:rPr>
        <w:t xml:space="preserve">
                                поддержка виртуального </w:t>
      </w:r>
    </w:p>
    <w:p>
      <w:pPr>
        <w:spacing w:after="0"/>
        <w:ind w:left="0"/>
        <w:jc w:val="both"/>
      </w:pPr>
      <w:r>
        <w:rPr>
          <w:rFonts w:ascii="Times New Roman"/>
          <w:b w:val="false"/>
          <w:i w:val="false"/>
          <w:color w:val="000000"/>
          <w:sz w:val="28"/>
        </w:rPr>
        <w:t xml:space="preserve">
                                домена, WEB и DNS </w:t>
      </w:r>
    </w:p>
    <w:p>
      <w:pPr>
        <w:spacing w:after="0"/>
        <w:ind w:left="0"/>
        <w:jc w:val="both"/>
      </w:pPr>
      <w:r>
        <w:rPr>
          <w:rFonts w:ascii="Times New Roman"/>
          <w:b w:val="false"/>
          <w:i w:val="false"/>
          <w:color w:val="000000"/>
          <w:sz w:val="28"/>
        </w:rPr>
        <w:t xml:space="preserve">
                                сервера); </w:t>
      </w:r>
    </w:p>
    <w:p>
      <w:pPr>
        <w:spacing w:after="0"/>
        <w:ind w:left="0"/>
        <w:jc w:val="both"/>
      </w:pPr>
      <w:r>
        <w:rPr>
          <w:rFonts w:ascii="Times New Roman"/>
          <w:b w:val="false"/>
          <w:i w:val="false"/>
          <w:color w:val="000000"/>
          <w:sz w:val="28"/>
        </w:rPr>
        <w:t xml:space="preserve">
                                2) факсимильной связью; </w:t>
      </w:r>
    </w:p>
    <w:p>
      <w:pPr>
        <w:spacing w:after="0"/>
        <w:ind w:left="0"/>
        <w:jc w:val="both"/>
      </w:pPr>
      <w:r>
        <w:rPr>
          <w:rFonts w:ascii="Times New Roman"/>
          <w:b w:val="false"/>
          <w:i w:val="false"/>
          <w:color w:val="000000"/>
          <w:sz w:val="28"/>
        </w:rPr>
        <w:t xml:space="preserve">
                                3) междугородней и между- </w:t>
      </w:r>
    </w:p>
    <w:p>
      <w:pPr>
        <w:spacing w:after="0"/>
        <w:ind w:left="0"/>
        <w:jc w:val="both"/>
      </w:pPr>
      <w:r>
        <w:rPr>
          <w:rFonts w:ascii="Times New Roman"/>
          <w:b w:val="false"/>
          <w:i w:val="false"/>
          <w:color w:val="000000"/>
          <w:sz w:val="28"/>
        </w:rPr>
        <w:t xml:space="preserve">
                                народной телефонной </w:t>
      </w:r>
    </w:p>
    <w:p>
      <w:pPr>
        <w:spacing w:after="0"/>
        <w:ind w:left="0"/>
        <w:jc w:val="both"/>
      </w:pPr>
      <w:r>
        <w:rPr>
          <w:rFonts w:ascii="Times New Roman"/>
          <w:b w:val="false"/>
          <w:i w:val="false"/>
          <w:color w:val="000000"/>
          <w:sz w:val="28"/>
        </w:rPr>
        <w:t xml:space="preserve">
                                связью; </w:t>
      </w:r>
    </w:p>
    <w:p>
      <w:pPr>
        <w:spacing w:after="0"/>
        <w:ind w:left="0"/>
        <w:jc w:val="both"/>
      </w:pPr>
      <w:r>
        <w:rPr>
          <w:rFonts w:ascii="Times New Roman"/>
          <w:b w:val="false"/>
          <w:i w:val="false"/>
          <w:color w:val="000000"/>
          <w:sz w:val="28"/>
        </w:rPr>
        <w:t xml:space="preserve">
                                4) абонентная плата и </w:t>
      </w:r>
    </w:p>
    <w:p>
      <w:pPr>
        <w:spacing w:after="0"/>
        <w:ind w:left="0"/>
        <w:jc w:val="both"/>
      </w:pPr>
      <w:r>
        <w:rPr>
          <w:rFonts w:ascii="Times New Roman"/>
          <w:b w:val="false"/>
          <w:i w:val="false"/>
          <w:color w:val="000000"/>
          <w:sz w:val="28"/>
        </w:rPr>
        <w:t xml:space="preserve">
                                обслуживание, выход на </w:t>
      </w:r>
    </w:p>
    <w:p>
      <w:pPr>
        <w:spacing w:after="0"/>
        <w:ind w:left="0"/>
        <w:jc w:val="both"/>
      </w:pPr>
      <w:r>
        <w:rPr>
          <w:rFonts w:ascii="Times New Roman"/>
          <w:b w:val="false"/>
          <w:i w:val="false"/>
          <w:color w:val="000000"/>
          <w:sz w:val="28"/>
        </w:rPr>
        <w:t xml:space="preserve">
                                сотовую связь; </w:t>
      </w:r>
    </w:p>
    <w:p>
      <w:pPr>
        <w:spacing w:after="0"/>
        <w:ind w:left="0"/>
        <w:jc w:val="both"/>
      </w:pPr>
      <w:r>
        <w:rPr>
          <w:rFonts w:ascii="Times New Roman"/>
          <w:b w:val="false"/>
          <w:i w:val="false"/>
          <w:color w:val="000000"/>
          <w:sz w:val="28"/>
        </w:rPr>
        <w:t xml:space="preserve">
                                5) почтово-телеграфных </w:t>
      </w:r>
    </w:p>
    <w:p>
      <w:pPr>
        <w:spacing w:after="0"/>
        <w:ind w:left="0"/>
        <w:jc w:val="both"/>
      </w:pP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
                                6) услуг сети Интернет; </w:t>
      </w:r>
    </w:p>
    <w:p>
      <w:pPr>
        <w:spacing w:after="0"/>
        <w:ind w:left="0"/>
        <w:jc w:val="both"/>
      </w:pPr>
      <w:r>
        <w:rPr>
          <w:rFonts w:ascii="Times New Roman"/>
          <w:b w:val="false"/>
          <w:i w:val="false"/>
          <w:color w:val="000000"/>
          <w:sz w:val="28"/>
        </w:rPr>
        <w:t xml:space="preserve">
                                7) приобретение оборудо- </w:t>
      </w:r>
    </w:p>
    <w:p>
      <w:pPr>
        <w:spacing w:after="0"/>
        <w:ind w:left="0"/>
        <w:jc w:val="both"/>
      </w:pPr>
      <w:r>
        <w:rPr>
          <w:rFonts w:ascii="Times New Roman"/>
          <w:b w:val="false"/>
          <w:i w:val="false"/>
          <w:color w:val="000000"/>
          <w:sz w:val="28"/>
        </w:rPr>
        <w:t xml:space="preserve">
                                вания и программного </w:t>
      </w:r>
    </w:p>
    <w:p>
      <w:pPr>
        <w:spacing w:after="0"/>
        <w:ind w:left="0"/>
        <w:jc w:val="both"/>
      </w:pPr>
      <w:r>
        <w:rPr>
          <w:rFonts w:ascii="Times New Roman"/>
          <w:b w:val="false"/>
          <w:i w:val="false"/>
          <w:color w:val="000000"/>
          <w:sz w:val="28"/>
        </w:rPr>
        <w:t xml:space="preserve">
                                обеспечения для системы </w:t>
      </w:r>
    </w:p>
    <w:p>
      <w:pPr>
        <w:spacing w:after="0"/>
        <w:ind w:left="0"/>
        <w:jc w:val="both"/>
      </w:pPr>
      <w:r>
        <w:rPr>
          <w:rFonts w:ascii="Times New Roman"/>
          <w:b w:val="false"/>
          <w:i w:val="false"/>
          <w:color w:val="000000"/>
          <w:sz w:val="28"/>
        </w:rPr>
        <w:t xml:space="preserve">
                                электронной почты; </w:t>
      </w:r>
    </w:p>
    <w:p>
      <w:pPr>
        <w:spacing w:after="0"/>
        <w:ind w:left="0"/>
        <w:jc w:val="both"/>
      </w:pPr>
      <w:r>
        <w:rPr>
          <w:rFonts w:ascii="Times New Roman"/>
          <w:b w:val="false"/>
          <w:i w:val="false"/>
          <w:color w:val="000000"/>
          <w:sz w:val="28"/>
        </w:rPr>
        <w:t xml:space="preserve">
                                8) аренда телекоммуни- </w:t>
      </w:r>
    </w:p>
    <w:p>
      <w:pPr>
        <w:spacing w:after="0"/>
        <w:ind w:left="0"/>
        <w:jc w:val="both"/>
      </w:pPr>
      <w:r>
        <w:rPr>
          <w:rFonts w:ascii="Times New Roman"/>
          <w:b w:val="false"/>
          <w:i w:val="false"/>
          <w:color w:val="000000"/>
          <w:sz w:val="28"/>
        </w:rPr>
        <w:t xml:space="preserve">
                                кационных каналов связи.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качественный и своевременный обмен информацией Министерства иностранных дел Республики Казахстан с загранучреждениями и иностранными дипломатическими представительствами, создание необходимых условий для эффективной деятельности Министерства иностранных дел Республики Казахстан. </w:t>
      </w:r>
    </w:p>
    <w:bookmarkStart w:name="z14" w:id="12"/>
    <w:p>
      <w:pPr>
        <w:spacing w:after="0"/>
        <w:ind w:left="0"/>
        <w:jc w:val="both"/>
      </w:pPr>
      <w:r>
        <w:rPr>
          <w:rFonts w:ascii="Times New Roman"/>
          <w:b w:val="false"/>
          <w:i w:val="false"/>
          <w:color w:val="000000"/>
          <w:sz w:val="28"/>
        </w:rPr>
        <w:t xml:space="preserve">
      Приложение 78       </w:t>
      </w:r>
    </w:p>
    <w:bookmarkEnd w:id="1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Реализация</w:t>
      </w:r>
      <w:r>
        <w:rPr>
          <w:rFonts w:ascii="Times New Roman"/>
          <w:b w:val="false"/>
          <w:i w:val="false"/>
          <w:color w:val="000000"/>
          <w:sz w:val="28"/>
        </w:rPr>
        <w:t xml:space="preserve"> </w:t>
      </w:r>
      <w:r>
        <w:rPr>
          <w:rFonts w:ascii="Times New Roman"/>
          <w:b/>
          <w:i w:val="false"/>
          <w:color w:val="000000"/>
          <w:sz w:val="28"/>
        </w:rPr>
        <w:t>национальной</w:t>
      </w:r>
      <w:r>
        <w:rPr>
          <w:rFonts w:ascii="Times New Roman"/>
          <w:b w:val="false"/>
          <w:i w:val="false"/>
          <w:color w:val="000000"/>
          <w:sz w:val="28"/>
        </w:rPr>
        <w:t xml:space="preserve"> </w:t>
      </w:r>
      <w:r>
        <w:rPr>
          <w:rFonts w:ascii="Times New Roman"/>
          <w:b/>
          <w:i w:val="false"/>
          <w:color w:val="000000"/>
          <w:sz w:val="28"/>
        </w:rPr>
        <w:t>имиджевой</w:t>
      </w: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тратегии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153520 тысяч тенге (сто пятьдесят три миллиона пятьсот двадцать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статьи 5 </w:t>
      </w:r>
      <w:r>
        <w:rPr>
          <w:rFonts w:ascii="Times New Roman"/>
          <w:b w:val="false"/>
          <w:i w:val="false"/>
          <w:color w:val="000000"/>
          <w:sz w:val="28"/>
        </w:rPr>
        <w:t xml:space="preserve">, </w:t>
      </w:r>
      <w:r>
        <w:rPr>
          <w:rFonts w:ascii="Times New Roman"/>
          <w:b w:val="false"/>
          <w:i w:val="false"/>
          <w:color w:val="000000"/>
          <w:sz w:val="28"/>
        </w:rPr>
        <w:t xml:space="preserve">6 Закона </w:t>
      </w:r>
      <w:r>
        <w:rPr>
          <w:rFonts w:ascii="Times New Roman"/>
          <w:b w:val="false"/>
          <w:i w:val="false"/>
          <w:color w:val="000000"/>
          <w:sz w:val="28"/>
        </w:rPr>
        <w:t xml:space="preserve">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30 сентября 1998 года "О положении в стране и основных направлениях внутренней и внешней политики: демократизация общества, экономическая и политическая реформа в новом столетии",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осуществление комплекса мер, создающих условия для поддержания положительного имиджа Республики Казахстан на международной арене. </w:t>
      </w:r>
    </w:p>
    <w:p>
      <w:pPr>
        <w:spacing w:after="0"/>
        <w:ind w:left="0"/>
        <w:jc w:val="both"/>
      </w:pPr>
      <w:r>
        <w:rPr>
          <w:rFonts w:ascii="Times New Roman"/>
          <w:b w:val="false"/>
          <w:i w:val="false"/>
          <w:color w:val="000000"/>
          <w:sz w:val="28"/>
        </w:rPr>
        <w:t xml:space="preserve">
            5. Задачи бюджетной программы: обеспечение направлений имиджевой стратегии Республики Казахстан на осуществление информационно-пропагандистской деятельности как внутри страны, так и за рубежом.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Реализация 1. Проведение социологи-  В те-  Минис- </w:t>
      </w:r>
    </w:p>
    <w:p>
      <w:pPr>
        <w:spacing w:after="0"/>
        <w:ind w:left="0"/>
        <w:jc w:val="both"/>
      </w:pPr>
      <w:r>
        <w:rPr>
          <w:rFonts w:ascii="Times New Roman"/>
          <w:b w:val="false"/>
          <w:i w:val="false"/>
          <w:color w:val="000000"/>
          <w:sz w:val="28"/>
        </w:rPr>
        <w:t xml:space="preserve">
                     националь- ческих исследований - до  чение  терство </w:t>
      </w:r>
    </w:p>
    <w:p>
      <w:pPr>
        <w:spacing w:after="0"/>
        <w:ind w:left="0"/>
        <w:jc w:val="both"/>
      </w:pPr>
      <w:r>
        <w:rPr>
          <w:rFonts w:ascii="Times New Roman"/>
          <w:b w:val="false"/>
          <w:i w:val="false"/>
          <w:color w:val="000000"/>
          <w:sz w:val="28"/>
        </w:rPr>
        <w:t xml:space="preserve">
                     ной имид-  4 мероприятий;            года   иност- </w:t>
      </w:r>
    </w:p>
    <w:p>
      <w:pPr>
        <w:spacing w:after="0"/>
        <w:ind w:left="0"/>
        <w:jc w:val="both"/>
      </w:pPr>
      <w:r>
        <w:rPr>
          <w:rFonts w:ascii="Times New Roman"/>
          <w:b w:val="false"/>
          <w:i w:val="false"/>
          <w:color w:val="000000"/>
          <w:sz w:val="28"/>
        </w:rPr>
        <w:t xml:space="preserve">
                     жевой      2. Подготовка и размеще-         ранных </w:t>
      </w:r>
    </w:p>
    <w:p>
      <w:pPr>
        <w:spacing w:after="0"/>
        <w:ind w:left="0"/>
        <w:jc w:val="both"/>
      </w:pPr>
      <w:r>
        <w:rPr>
          <w:rFonts w:ascii="Times New Roman"/>
          <w:b w:val="false"/>
          <w:i w:val="false"/>
          <w:color w:val="000000"/>
          <w:sz w:val="28"/>
        </w:rPr>
        <w:t xml:space="preserve">
                     стратегии  ние в зарубежных печатных        дел </w:t>
      </w:r>
    </w:p>
    <w:p>
      <w:pPr>
        <w:spacing w:after="0"/>
        <w:ind w:left="0"/>
        <w:jc w:val="both"/>
      </w:pPr>
      <w:r>
        <w:rPr>
          <w:rFonts w:ascii="Times New Roman"/>
          <w:b w:val="false"/>
          <w:i w:val="false"/>
          <w:color w:val="000000"/>
          <w:sz w:val="28"/>
        </w:rPr>
        <w:t xml:space="preserve">
                                и электронных средствах          Респуб- </w:t>
      </w:r>
    </w:p>
    <w:p>
      <w:pPr>
        <w:spacing w:after="0"/>
        <w:ind w:left="0"/>
        <w:jc w:val="both"/>
      </w:pPr>
      <w:r>
        <w:rPr>
          <w:rFonts w:ascii="Times New Roman"/>
          <w:b w:val="false"/>
          <w:i w:val="false"/>
          <w:color w:val="000000"/>
          <w:sz w:val="28"/>
        </w:rPr>
        <w:t xml:space="preserve">
                                массовой информации пози-        лики </w:t>
      </w:r>
    </w:p>
    <w:p>
      <w:pPr>
        <w:spacing w:after="0"/>
        <w:ind w:left="0"/>
        <w:jc w:val="both"/>
      </w:pPr>
      <w:r>
        <w:rPr>
          <w:rFonts w:ascii="Times New Roman"/>
          <w:b w:val="false"/>
          <w:i w:val="false"/>
          <w:color w:val="000000"/>
          <w:sz w:val="28"/>
        </w:rPr>
        <w:t xml:space="preserve">
                                тивных материалов о              Казах- </w:t>
      </w:r>
    </w:p>
    <w:p>
      <w:pPr>
        <w:spacing w:after="0"/>
        <w:ind w:left="0"/>
        <w:jc w:val="both"/>
      </w:pPr>
      <w:r>
        <w:rPr>
          <w:rFonts w:ascii="Times New Roman"/>
          <w:b w:val="false"/>
          <w:i w:val="false"/>
          <w:color w:val="000000"/>
          <w:sz w:val="28"/>
        </w:rPr>
        <w:t xml:space="preserve">
                                Республике Казахстан в           стан </w:t>
      </w:r>
    </w:p>
    <w:p>
      <w:pPr>
        <w:spacing w:after="0"/>
        <w:ind w:left="0"/>
        <w:jc w:val="both"/>
      </w:pPr>
      <w:r>
        <w:rPr>
          <w:rFonts w:ascii="Times New Roman"/>
          <w:b w:val="false"/>
          <w:i w:val="false"/>
          <w:color w:val="000000"/>
          <w:sz w:val="28"/>
        </w:rPr>
        <w:t xml:space="preserve">
                                приоритетных зонах: США, </w:t>
      </w:r>
    </w:p>
    <w:p>
      <w:pPr>
        <w:spacing w:after="0"/>
        <w:ind w:left="0"/>
        <w:jc w:val="both"/>
      </w:pPr>
      <w:r>
        <w:rPr>
          <w:rFonts w:ascii="Times New Roman"/>
          <w:b w:val="false"/>
          <w:i w:val="false"/>
          <w:color w:val="000000"/>
          <w:sz w:val="28"/>
        </w:rPr>
        <w:t xml:space="preserve">
                                Германия, Великобритания, </w:t>
      </w:r>
    </w:p>
    <w:p>
      <w:pPr>
        <w:spacing w:after="0"/>
        <w:ind w:left="0"/>
        <w:jc w:val="both"/>
      </w:pPr>
      <w:r>
        <w:rPr>
          <w:rFonts w:ascii="Times New Roman"/>
          <w:b w:val="false"/>
          <w:i w:val="false"/>
          <w:color w:val="000000"/>
          <w:sz w:val="28"/>
        </w:rPr>
        <w:t xml:space="preserve">
                                Франция, Россия и т.д. </w:t>
      </w:r>
    </w:p>
    <w:p>
      <w:pPr>
        <w:spacing w:after="0"/>
        <w:ind w:left="0"/>
        <w:jc w:val="both"/>
      </w:pPr>
      <w:r>
        <w:rPr>
          <w:rFonts w:ascii="Times New Roman"/>
          <w:b w:val="false"/>
          <w:i w:val="false"/>
          <w:color w:val="000000"/>
          <w:sz w:val="28"/>
        </w:rPr>
        <w:t xml:space="preserve">
                                (очерки, статьи, выступ- </w:t>
      </w:r>
    </w:p>
    <w:p>
      <w:pPr>
        <w:spacing w:after="0"/>
        <w:ind w:left="0"/>
        <w:jc w:val="both"/>
      </w:pPr>
      <w:r>
        <w:rPr>
          <w:rFonts w:ascii="Times New Roman"/>
          <w:b w:val="false"/>
          <w:i w:val="false"/>
          <w:color w:val="000000"/>
          <w:sz w:val="28"/>
        </w:rPr>
        <w:t xml:space="preserve">
                                ления, интервью, видео- </w:t>
      </w:r>
    </w:p>
    <w:p>
      <w:pPr>
        <w:spacing w:after="0"/>
        <w:ind w:left="0"/>
        <w:jc w:val="both"/>
      </w:pPr>
      <w:r>
        <w:rPr>
          <w:rFonts w:ascii="Times New Roman"/>
          <w:b w:val="false"/>
          <w:i w:val="false"/>
          <w:color w:val="000000"/>
          <w:sz w:val="28"/>
        </w:rPr>
        <w:t xml:space="preserve">
                                фильмы, видеоочерки - до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3. Проведение международ- </w:t>
      </w:r>
    </w:p>
    <w:p>
      <w:pPr>
        <w:spacing w:after="0"/>
        <w:ind w:left="0"/>
        <w:jc w:val="both"/>
      </w:pPr>
      <w:r>
        <w:rPr>
          <w:rFonts w:ascii="Times New Roman"/>
          <w:b w:val="false"/>
          <w:i w:val="false"/>
          <w:color w:val="000000"/>
          <w:sz w:val="28"/>
        </w:rPr>
        <w:t xml:space="preserve">
                                ных конференций и семина- </w:t>
      </w:r>
    </w:p>
    <w:p>
      <w:pPr>
        <w:spacing w:after="0"/>
        <w:ind w:left="0"/>
        <w:jc w:val="both"/>
      </w:pPr>
      <w:r>
        <w:rPr>
          <w:rFonts w:ascii="Times New Roman"/>
          <w:b w:val="false"/>
          <w:i w:val="false"/>
          <w:color w:val="000000"/>
          <w:sz w:val="28"/>
        </w:rPr>
        <w:t xml:space="preserve">
                                ров по актуальным пробле- </w:t>
      </w:r>
    </w:p>
    <w:p>
      <w:pPr>
        <w:spacing w:after="0"/>
        <w:ind w:left="0"/>
        <w:jc w:val="both"/>
      </w:pPr>
      <w:r>
        <w:rPr>
          <w:rFonts w:ascii="Times New Roman"/>
          <w:b w:val="false"/>
          <w:i w:val="false"/>
          <w:color w:val="000000"/>
          <w:sz w:val="28"/>
        </w:rPr>
        <w:t xml:space="preserve">
                                мам внешней и внутренней </w:t>
      </w:r>
    </w:p>
    <w:p>
      <w:pPr>
        <w:spacing w:after="0"/>
        <w:ind w:left="0"/>
        <w:jc w:val="both"/>
      </w:pPr>
      <w:r>
        <w:rPr>
          <w:rFonts w:ascii="Times New Roman"/>
          <w:b w:val="false"/>
          <w:i w:val="false"/>
          <w:color w:val="000000"/>
          <w:sz w:val="28"/>
        </w:rPr>
        <w:t xml:space="preserve">
                                политики - 4 конференции; </w:t>
      </w:r>
    </w:p>
    <w:p>
      <w:pPr>
        <w:spacing w:after="0"/>
        <w:ind w:left="0"/>
        <w:jc w:val="both"/>
      </w:pPr>
      <w:r>
        <w:rPr>
          <w:rFonts w:ascii="Times New Roman"/>
          <w:b w:val="false"/>
          <w:i w:val="false"/>
          <w:color w:val="000000"/>
          <w:sz w:val="28"/>
        </w:rPr>
        <w:t xml:space="preserve">
                                4. Участие в проведении </w:t>
      </w:r>
    </w:p>
    <w:p>
      <w:pPr>
        <w:spacing w:after="0"/>
        <w:ind w:left="0"/>
        <w:jc w:val="both"/>
      </w:pPr>
      <w:r>
        <w:rPr>
          <w:rFonts w:ascii="Times New Roman"/>
          <w:b w:val="false"/>
          <w:i w:val="false"/>
          <w:color w:val="000000"/>
          <w:sz w:val="28"/>
        </w:rPr>
        <w:t xml:space="preserve">
                                международного форума </w:t>
      </w:r>
    </w:p>
    <w:p>
      <w:pPr>
        <w:spacing w:after="0"/>
        <w:ind w:left="0"/>
        <w:jc w:val="both"/>
      </w:pPr>
      <w:r>
        <w:rPr>
          <w:rFonts w:ascii="Times New Roman"/>
          <w:b w:val="false"/>
          <w:i w:val="false"/>
          <w:color w:val="000000"/>
          <w:sz w:val="28"/>
        </w:rPr>
        <w:t xml:space="preserve">
                                "Евразийский Медиа </w:t>
      </w:r>
    </w:p>
    <w:p>
      <w:pPr>
        <w:spacing w:after="0"/>
        <w:ind w:left="0"/>
        <w:jc w:val="both"/>
      </w:pPr>
      <w:r>
        <w:rPr>
          <w:rFonts w:ascii="Times New Roman"/>
          <w:b w:val="false"/>
          <w:i w:val="false"/>
          <w:color w:val="000000"/>
          <w:sz w:val="28"/>
        </w:rPr>
        <w:t xml:space="preserve">
                                Форум"; сопутствующих </w:t>
      </w:r>
    </w:p>
    <w:p>
      <w:pPr>
        <w:spacing w:after="0"/>
        <w:ind w:left="0"/>
        <w:jc w:val="both"/>
      </w:pPr>
      <w:r>
        <w:rPr>
          <w:rFonts w:ascii="Times New Roman"/>
          <w:b w:val="false"/>
          <w:i w:val="false"/>
          <w:color w:val="000000"/>
          <w:sz w:val="28"/>
        </w:rPr>
        <w:t xml:space="preserve">
                                пресс-конференций, </w:t>
      </w:r>
    </w:p>
    <w:p>
      <w:pPr>
        <w:spacing w:after="0"/>
        <w:ind w:left="0"/>
        <w:jc w:val="both"/>
      </w:pPr>
      <w:r>
        <w:rPr>
          <w:rFonts w:ascii="Times New Roman"/>
          <w:b w:val="false"/>
          <w:i w:val="false"/>
          <w:color w:val="000000"/>
          <w:sz w:val="28"/>
        </w:rPr>
        <w:t xml:space="preserve">
                                брифингов с привлечением </w:t>
      </w:r>
    </w:p>
    <w:p>
      <w:pPr>
        <w:spacing w:after="0"/>
        <w:ind w:left="0"/>
        <w:jc w:val="both"/>
      </w:pPr>
      <w:r>
        <w:rPr>
          <w:rFonts w:ascii="Times New Roman"/>
          <w:b w:val="false"/>
          <w:i w:val="false"/>
          <w:color w:val="000000"/>
          <w:sz w:val="28"/>
        </w:rPr>
        <w:t xml:space="preserve">
                                более 300 руководителей и </w:t>
      </w:r>
    </w:p>
    <w:p>
      <w:pPr>
        <w:spacing w:after="0"/>
        <w:ind w:left="0"/>
        <w:jc w:val="both"/>
      </w:pPr>
      <w:r>
        <w:rPr>
          <w:rFonts w:ascii="Times New Roman"/>
          <w:b w:val="false"/>
          <w:i w:val="false"/>
          <w:color w:val="000000"/>
          <w:sz w:val="28"/>
        </w:rPr>
        <w:t xml:space="preserve">
                                ведущих журналистов </w:t>
      </w:r>
    </w:p>
    <w:p>
      <w:pPr>
        <w:spacing w:after="0"/>
        <w:ind w:left="0"/>
        <w:jc w:val="both"/>
      </w:pPr>
      <w:r>
        <w:rPr>
          <w:rFonts w:ascii="Times New Roman"/>
          <w:b w:val="false"/>
          <w:i w:val="false"/>
          <w:color w:val="000000"/>
          <w:sz w:val="28"/>
        </w:rPr>
        <w:t xml:space="preserve">
                                Евроазиатской прессы, </w:t>
      </w:r>
    </w:p>
    <w:p>
      <w:pPr>
        <w:spacing w:after="0"/>
        <w:ind w:left="0"/>
        <w:jc w:val="both"/>
      </w:pPr>
      <w:r>
        <w:rPr>
          <w:rFonts w:ascii="Times New Roman"/>
          <w:b w:val="false"/>
          <w:i w:val="false"/>
          <w:color w:val="000000"/>
          <w:sz w:val="28"/>
        </w:rPr>
        <w:t xml:space="preserve">
                                общенациональных СМИ - 1 </w:t>
      </w:r>
    </w:p>
    <w:p>
      <w:pPr>
        <w:spacing w:after="0"/>
        <w:ind w:left="0"/>
        <w:jc w:val="both"/>
      </w:pPr>
      <w:r>
        <w:rPr>
          <w:rFonts w:ascii="Times New Roman"/>
          <w:b w:val="false"/>
          <w:i w:val="false"/>
          <w:color w:val="000000"/>
          <w:sz w:val="28"/>
        </w:rPr>
        <w:t xml:space="preserve">
                                мероприятие; </w:t>
      </w:r>
    </w:p>
    <w:p>
      <w:pPr>
        <w:spacing w:after="0"/>
        <w:ind w:left="0"/>
        <w:jc w:val="both"/>
      </w:pPr>
      <w:r>
        <w:rPr>
          <w:rFonts w:ascii="Times New Roman"/>
          <w:b w:val="false"/>
          <w:i w:val="false"/>
          <w:color w:val="000000"/>
          <w:sz w:val="28"/>
        </w:rPr>
        <w:t xml:space="preserve">
                                5. Участие в международ- </w:t>
      </w:r>
    </w:p>
    <w:p>
      <w:pPr>
        <w:spacing w:after="0"/>
        <w:ind w:left="0"/>
        <w:jc w:val="both"/>
      </w:pPr>
      <w:r>
        <w:rPr>
          <w:rFonts w:ascii="Times New Roman"/>
          <w:b w:val="false"/>
          <w:i w:val="false"/>
          <w:color w:val="000000"/>
          <w:sz w:val="28"/>
        </w:rPr>
        <w:t xml:space="preserve">
                                ных конференциях, </w:t>
      </w:r>
    </w:p>
    <w:p>
      <w:pPr>
        <w:spacing w:after="0"/>
        <w:ind w:left="0"/>
        <w:jc w:val="both"/>
      </w:pPr>
      <w:r>
        <w:rPr>
          <w:rFonts w:ascii="Times New Roman"/>
          <w:b w:val="false"/>
          <w:i w:val="false"/>
          <w:color w:val="000000"/>
          <w:sz w:val="28"/>
        </w:rPr>
        <w:t xml:space="preserve">
                                семинарах, чтение лекций </w:t>
      </w:r>
    </w:p>
    <w:p>
      <w:pPr>
        <w:spacing w:after="0"/>
        <w:ind w:left="0"/>
        <w:jc w:val="both"/>
      </w:pPr>
      <w:r>
        <w:rPr>
          <w:rFonts w:ascii="Times New Roman"/>
          <w:b w:val="false"/>
          <w:i w:val="false"/>
          <w:color w:val="000000"/>
          <w:sz w:val="28"/>
        </w:rPr>
        <w:t xml:space="preserve">
                                за рубежом с целью </w:t>
      </w:r>
    </w:p>
    <w:p>
      <w:pPr>
        <w:spacing w:after="0"/>
        <w:ind w:left="0"/>
        <w:jc w:val="both"/>
      </w:pPr>
      <w:r>
        <w:rPr>
          <w:rFonts w:ascii="Times New Roman"/>
          <w:b w:val="false"/>
          <w:i w:val="false"/>
          <w:color w:val="000000"/>
          <w:sz w:val="28"/>
        </w:rPr>
        <w:t xml:space="preserve">
                                пропаганды достижений </w:t>
      </w:r>
    </w:p>
    <w:p>
      <w:pPr>
        <w:spacing w:after="0"/>
        <w:ind w:left="0"/>
        <w:jc w:val="both"/>
      </w:pPr>
      <w:r>
        <w:rPr>
          <w:rFonts w:ascii="Times New Roman"/>
          <w:b w:val="false"/>
          <w:i w:val="false"/>
          <w:color w:val="000000"/>
          <w:sz w:val="28"/>
        </w:rPr>
        <w:t xml:space="preserve">
                                Республики Казахстан - </w:t>
      </w:r>
    </w:p>
    <w:p>
      <w:pPr>
        <w:spacing w:after="0"/>
        <w:ind w:left="0"/>
        <w:jc w:val="both"/>
      </w:pPr>
      <w:r>
        <w:rPr>
          <w:rFonts w:ascii="Times New Roman"/>
          <w:b w:val="false"/>
          <w:i w:val="false"/>
          <w:color w:val="000000"/>
          <w:sz w:val="28"/>
        </w:rPr>
        <w:t xml:space="preserve">
                                до 5; </w:t>
      </w:r>
    </w:p>
    <w:p>
      <w:pPr>
        <w:spacing w:after="0"/>
        <w:ind w:left="0"/>
        <w:jc w:val="both"/>
      </w:pPr>
      <w:r>
        <w:rPr>
          <w:rFonts w:ascii="Times New Roman"/>
          <w:b w:val="false"/>
          <w:i w:val="false"/>
          <w:color w:val="000000"/>
          <w:sz w:val="28"/>
        </w:rPr>
        <w:t xml:space="preserve">
                                6. Подготовка материалов </w:t>
      </w:r>
    </w:p>
    <w:p>
      <w:pPr>
        <w:spacing w:after="0"/>
        <w:ind w:left="0"/>
        <w:jc w:val="both"/>
      </w:pPr>
      <w:r>
        <w:rPr>
          <w:rFonts w:ascii="Times New Roman"/>
          <w:b w:val="false"/>
          <w:i w:val="false"/>
          <w:color w:val="000000"/>
          <w:sz w:val="28"/>
        </w:rPr>
        <w:t xml:space="preserve">
                                фотовыставок о Казах- </w:t>
      </w:r>
    </w:p>
    <w:p>
      <w:pPr>
        <w:spacing w:after="0"/>
        <w:ind w:left="0"/>
        <w:jc w:val="both"/>
      </w:pPr>
      <w:r>
        <w:rPr>
          <w:rFonts w:ascii="Times New Roman"/>
          <w:b w:val="false"/>
          <w:i w:val="false"/>
          <w:color w:val="000000"/>
          <w:sz w:val="28"/>
        </w:rPr>
        <w:t xml:space="preserve">
                                стане для загранучрежде- </w:t>
      </w:r>
    </w:p>
    <w:p>
      <w:pPr>
        <w:spacing w:after="0"/>
        <w:ind w:left="0"/>
        <w:jc w:val="both"/>
      </w:pPr>
      <w:r>
        <w:rPr>
          <w:rFonts w:ascii="Times New Roman"/>
          <w:b w:val="false"/>
          <w:i w:val="false"/>
          <w:color w:val="000000"/>
          <w:sz w:val="28"/>
        </w:rPr>
        <w:t xml:space="preserve">
                                ний Республики Казахстан </w:t>
      </w:r>
    </w:p>
    <w:p>
      <w:pPr>
        <w:spacing w:after="0"/>
        <w:ind w:left="0"/>
        <w:jc w:val="both"/>
      </w:pPr>
      <w:r>
        <w:rPr>
          <w:rFonts w:ascii="Times New Roman"/>
          <w:b w:val="false"/>
          <w:i w:val="false"/>
          <w:color w:val="000000"/>
          <w:sz w:val="28"/>
        </w:rPr>
        <w:t xml:space="preserve">
                                - 50 комплектов (32-35 </w:t>
      </w:r>
    </w:p>
    <w:p>
      <w:pPr>
        <w:spacing w:after="0"/>
        <w:ind w:left="0"/>
        <w:jc w:val="both"/>
      </w:pPr>
      <w:r>
        <w:rPr>
          <w:rFonts w:ascii="Times New Roman"/>
          <w:b w:val="false"/>
          <w:i w:val="false"/>
          <w:color w:val="000000"/>
          <w:sz w:val="28"/>
        </w:rPr>
        <w:t xml:space="preserve">
                                фотографий); </w:t>
      </w:r>
    </w:p>
    <w:p>
      <w:pPr>
        <w:spacing w:after="0"/>
        <w:ind w:left="0"/>
        <w:jc w:val="both"/>
      </w:pPr>
      <w:r>
        <w:rPr>
          <w:rFonts w:ascii="Times New Roman"/>
          <w:b w:val="false"/>
          <w:i w:val="false"/>
          <w:color w:val="000000"/>
          <w:sz w:val="28"/>
        </w:rPr>
        <w:t xml:space="preserve">
                                7. Выпуск имиджевого </w:t>
      </w:r>
    </w:p>
    <w:p>
      <w:pPr>
        <w:spacing w:after="0"/>
        <w:ind w:left="0"/>
        <w:jc w:val="both"/>
      </w:pPr>
      <w:r>
        <w:rPr>
          <w:rFonts w:ascii="Times New Roman"/>
          <w:b w:val="false"/>
          <w:i w:val="false"/>
          <w:color w:val="000000"/>
          <w:sz w:val="28"/>
        </w:rPr>
        <w:t xml:space="preserve">
                                журнала на казахском, </w:t>
      </w:r>
    </w:p>
    <w:p>
      <w:pPr>
        <w:spacing w:after="0"/>
        <w:ind w:left="0"/>
        <w:jc w:val="both"/>
      </w:pPr>
      <w:r>
        <w:rPr>
          <w:rFonts w:ascii="Times New Roman"/>
          <w:b w:val="false"/>
          <w:i w:val="false"/>
          <w:color w:val="000000"/>
          <w:sz w:val="28"/>
        </w:rPr>
        <w:t xml:space="preserve">
                                английском, русском </w:t>
      </w:r>
    </w:p>
    <w:p>
      <w:pPr>
        <w:spacing w:after="0"/>
        <w:ind w:left="0"/>
        <w:jc w:val="both"/>
      </w:pPr>
      <w:r>
        <w:rPr>
          <w:rFonts w:ascii="Times New Roman"/>
          <w:b w:val="false"/>
          <w:i w:val="false"/>
          <w:color w:val="000000"/>
          <w:sz w:val="28"/>
        </w:rPr>
        <w:t xml:space="preserve">
                                языках - 1 журнал (тираж </w:t>
      </w:r>
    </w:p>
    <w:p>
      <w:pPr>
        <w:spacing w:after="0"/>
        <w:ind w:left="0"/>
        <w:jc w:val="both"/>
      </w:pPr>
      <w:r>
        <w:rPr>
          <w:rFonts w:ascii="Times New Roman"/>
          <w:b w:val="false"/>
          <w:i w:val="false"/>
          <w:color w:val="000000"/>
          <w:sz w:val="28"/>
        </w:rPr>
        <w:t xml:space="preserve">
                                1000 экземпляров на </w:t>
      </w:r>
    </w:p>
    <w:p>
      <w:pPr>
        <w:spacing w:after="0"/>
        <w:ind w:left="0"/>
        <w:jc w:val="both"/>
      </w:pPr>
      <w:r>
        <w:rPr>
          <w:rFonts w:ascii="Times New Roman"/>
          <w:b w:val="false"/>
          <w:i w:val="false"/>
          <w:color w:val="000000"/>
          <w:sz w:val="28"/>
        </w:rPr>
        <w:t xml:space="preserve">
                                каждом языке); </w:t>
      </w:r>
    </w:p>
    <w:p>
      <w:pPr>
        <w:spacing w:after="0"/>
        <w:ind w:left="0"/>
        <w:jc w:val="both"/>
      </w:pPr>
      <w:r>
        <w:rPr>
          <w:rFonts w:ascii="Times New Roman"/>
          <w:b w:val="false"/>
          <w:i w:val="false"/>
          <w:color w:val="000000"/>
          <w:sz w:val="28"/>
        </w:rPr>
        <w:t xml:space="preserve">
                                8. Выпуск ежеквартального </w:t>
      </w:r>
    </w:p>
    <w:p>
      <w:pPr>
        <w:spacing w:after="0"/>
        <w:ind w:left="0"/>
        <w:jc w:val="both"/>
      </w:pPr>
      <w:r>
        <w:rPr>
          <w:rFonts w:ascii="Times New Roman"/>
          <w:b w:val="false"/>
          <w:i w:val="false"/>
          <w:color w:val="000000"/>
          <w:sz w:val="28"/>
        </w:rPr>
        <w:t xml:space="preserve">
                                журнала по международной </w:t>
      </w:r>
    </w:p>
    <w:p>
      <w:pPr>
        <w:spacing w:after="0"/>
        <w:ind w:left="0"/>
        <w:jc w:val="both"/>
      </w:pPr>
      <w:r>
        <w:rPr>
          <w:rFonts w:ascii="Times New Roman"/>
          <w:b w:val="false"/>
          <w:i w:val="false"/>
          <w:color w:val="000000"/>
          <w:sz w:val="28"/>
        </w:rPr>
        <w:t xml:space="preserve">
                                тематике для распростра- </w:t>
      </w:r>
    </w:p>
    <w:p>
      <w:pPr>
        <w:spacing w:after="0"/>
        <w:ind w:left="0"/>
        <w:jc w:val="both"/>
      </w:pPr>
      <w:r>
        <w:rPr>
          <w:rFonts w:ascii="Times New Roman"/>
          <w:b w:val="false"/>
          <w:i w:val="false"/>
          <w:color w:val="000000"/>
          <w:sz w:val="28"/>
        </w:rPr>
        <w:t xml:space="preserve">
                                нения за рубежом - 4 </w:t>
      </w:r>
    </w:p>
    <w:p>
      <w:pPr>
        <w:spacing w:after="0"/>
        <w:ind w:left="0"/>
        <w:jc w:val="both"/>
      </w:pPr>
      <w:r>
        <w:rPr>
          <w:rFonts w:ascii="Times New Roman"/>
          <w:b w:val="false"/>
          <w:i w:val="false"/>
          <w:color w:val="000000"/>
          <w:sz w:val="28"/>
        </w:rPr>
        <w:t xml:space="preserve">
                                журнала (1500 </w:t>
      </w:r>
    </w:p>
    <w:p>
      <w:pPr>
        <w:spacing w:after="0"/>
        <w:ind w:left="0"/>
        <w:jc w:val="both"/>
      </w:pPr>
      <w:r>
        <w:rPr>
          <w:rFonts w:ascii="Times New Roman"/>
          <w:b w:val="false"/>
          <w:i w:val="false"/>
          <w:color w:val="000000"/>
          <w:sz w:val="28"/>
        </w:rPr>
        <w:t xml:space="preserve">
                                экземпляров); </w:t>
      </w:r>
    </w:p>
    <w:p>
      <w:pPr>
        <w:spacing w:after="0"/>
        <w:ind w:left="0"/>
        <w:jc w:val="both"/>
      </w:pPr>
      <w:r>
        <w:rPr>
          <w:rFonts w:ascii="Times New Roman"/>
          <w:b w:val="false"/>
          <w:i w:val="false"/>
          <w:color w:val="000000"/>
          <w:sz w:val="28"/>
        </w:rPr>
        <w:t xml:space="preserve">
                                9. Формирование и поддер- </w:t>
      </w:r>
    </w:p>
    <w:p>
      <w:pPr>
        <w:spacing w:after="0"/>
        <w:ind w:left="0"/>
        <w:jc w:val="both"/>
      </w:pPr>
      <w:r>
        <w:rPr>
          <w:rFonts w:ascii="Times New Roman"/>
          <w:b w:val="false"/>
          <w:i w:val="false"/>
          <w:color w:val="000000"/>
          <w:sz w:val="28"/>
        </w:rPr>
        <w:t xml:space="preserve">
                                жание на постоянной </w:t>
      </w:r>
    </w:p>
    <w:p>
      <w:pPr>
        <w:spacing w:after="0"/>
        <w:ind w:left="0"/>
        <w:jc w:val="both"/>
      </w:pPr>
      <w:r>
        <w:rPr>
          <w:rFonts w:ascii="Times New Roman"/>
          <w:b w:val="false"/>
          <w:i w:val="false"/>
          <w:color w:val="000000"/>
          <w:sz w:val="28"/>
        </w:rPr>
        <w:t xml:space="preserve">
                                основе корпоративной базы </w:t>
      </w:r>
    </w:p>
    <w:p>
      <w:pPr>
        <w:spacing w:after="0"/>
        <w:ind w:left="0"/>
        <w:jc w:val="both"/>
      </w:pPr>
      <w:r>
        <w:rPr>
          <w:rFonts w:ascii="Times New Roman"/>
          <w:b w:val="false"/>
          <w:i w:val="false"/>
          <w:color w:val="000000"/>
          <w:sz w:val="28"/>
        </w:rPr>
        <w:t xml:space="preserve">
                                данных Министерства </w:t>
      </w:r>
    </w:p>
    <w:p>
      <w:pPr>
        <w:spacing w:after="0"/>
        <w:ind w:left="0"/>
        <w:jc w:val="both"/>
      </w:pPr>
      <w:r>
        <w:rPr>
          <w:rFonts w:ascii="Times New Roman"/>
          <w:b w:val="false"/>
          <w:i w:val="false"/>
          <w:color w:val="000000"/>
          <w:sz w:val="28"/>
        </w:rPr>
        <w:t xml:space="preserve">
                                иностранных дел Республи- </w:t>
      </w:r>
    </w:p>
    <w:p>
      <w:pPr>
        <w:spacing w:after="0"/>
        <w:ind w:left="0"/>
        <w:jc w:val="both"/>
      </w:pPr>
      <w:r>
        <w:rPr>
          <w:rFonts w:ascii="Times New Roman"/>
          <w:b w:val="false"/>
          <w:i w:val="false"/>
          <w:color w:val="000000"/>
          <w:sz w:val="28"/>
        </w:rPr>
        <w:t xml:space="preserve">
                                ки Казахстан - ежедневное </w:t>
      </w:r>
    </w:p>
    <w:p>
      <w:pPr>
        <w:spacing w:after="0"/>
        <w:ind w:left="0"/>
        <w:jc w:val="both"/>
      </w:pPr>
      <w:r>
        <w:rPr>
          <w:rFonts w:ascii="Times New Roman"/>
          <w:b w:val="false"/>
          <w:i w:val="false"/>
          <w:color w:val="000000"/>
          <w:sz w:val="28"/>
        </w:rPr>
        <w:t xml:space="preserve">
                                информационное обеспече- </w:t>
      </w:r>
    </w:p>
    <w:p>
      <w:pPr>
        <w:spacing w:after="0"/>
        <w:ind w:left="0"/>
        <w:jc w:val="both"/>
      </w:pPr>
      <w:r>
        <w:rPr>
          <w:rFonts w:ascii="Times New Roman"/>
          <w:b w:val="false"/>
          <w:i w:val="false"/>
          <w:color w:val="000000"/>
          <w:sz w:val="28"/>
        </w:rPr>
        <w:t xml:space="preserve">
                                ние (REUTERS, ИТАР-ТАСС </w:t>
      </w:r>
    </w:p>
    <w:p>
      <w:pPr>
        <w:spacing w:after="0"/>
        <w:ind w:left="0"/>
        <w:jc w:val="both"/>
      </w:pP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10. Издание монографичес- </w:t>
      </w:r>
    </w:p>
    <w:p>
      <w:pPr>
        <w:spacing w:after="0"/>
        <w:ind w:left="0"/>
        <w:jc w:val="both"/>
      </w:pPr>
      <w:r>
        <w:rPr>
          <w:rFonts w:ascii="Times New Roman"/>
          <w:b w:val="false"/>
          <w:i w:val="false"/>
          <w:color w:val="000000"/>
          <w:sz w:val="28"/>
        </w:rPr>
        <w:t xml:space="preserve">
                                ких исследований, </w:t>
      </w:r>
    </w:p>
    <w:p>
      <w:pPr>
        <w:spacing w:after="0"/>
        <w:ind w:left="0"/>
        <w:jc w:val="both"/>
      </w:pPr>
      <w:r>
        <w:rPr>
          <w:rFonts w:ascii="Times New Roman"/>
          <w:b w:val="false"/>
          <w:i w:val="false"/>
          <w:color w:val="000000"/>
          <w:sz w:val="28"/>
        </w:rPr>
        <w:t xml:space="preserve">
                                аналитических журналов, </w:t>
      </w:r>
    </w:p>
    <w:p>
      <w:pPr>
        <w:spacing w:after="0"/>
        <w:ind w:left="0"/>
        <w:jc w:val="both"/>
      </w:pPr>
      <w:r>
        <w:rPr>
          <w:rFonts w:ascii="Times New Roman"/>
          <w:b w:val="false"/>
          <w:i w:val="false"/>
          <w:color w:val="000000"/>
          <w:sz w:val="28"/>
        </w:rPr>
        <w:t xml:space="preserve">
                                фотоальбомов имиджевого </w:t>
      </w:r>
    </w:p>
    <w:p>
      <w:pPr>
        <w:spacing w:after="0"/>
        <w:ind w:left="0"/>
        <w:jc w:val="both"/>
      </w:pPr>
      <w:r>
        <w:rPr>
          <w:rFonts w:ascii="Times New Roman"/>
          <w:b w:val="false"/>
          <w:i w:val="false"/>
          <w:color w:val="000000"/>
          <w:sz w:val="28"/>
        </w:rPr>
        <w:t xml:space="preserve">
                                характера, книг, посвя- </w:t>
      </w:r>
    </w:p>
    <w:p>
      <w:pPr>
        <w:spacing w:after="0"/>
        <w:ind w:left="0"/>
        <w:jc w:val="both"/>
      </w:pPr>
      <w:r>
        <w:rPr>
          <w:rFonts w:ascii="Times New Roman"/>
          <w:b w:val="false"/>
          <w:i w:val="false"/>
          <w:color w:val="000000"/>
          <w:sz w:val="28"/>
        </w:rPr>
        <w:t xml:space="preserve">
                                щенных достижениям </w:t>
      </w:r>
    </w:p>
    <w:p>
      <w:pPr>
        <w:spacing w:after="0"/>
        <w:ind w:left="0"/>
        <w:jc w:val="both"/>
      </w:pPr>
      <w:r>
        <w:rPr>
          <w:rFonts w:ascii="Times New Roman"/>
          <w:b w:val="false"/>
          <w:i w:val="false"/>
          <w:color w:val="000000"/>
          <w:sz w:val="28"/>
        </w:rPr>
        <w:t xml:space="preserve">
                                Республики Казахстан в </w:t>
      </w:r>
    </w:p>
    <w:p>
      <w:pPr>
        <w:spacing w:after="0"/>
        <w:ind w:left="0"/>
        <w:jc w:val="both"/>
      </w:pPr>
      <w:r>
        <w:rPr>
          <w:rFonts w:ascii="Times New Roman"/>
          <w:b w:val="false"/>
          <w:i w:val="false"/>
          <w:color w:val="000000"/>
          <w:sz w:val="28"/>
        </w:rPr>
        <w:t xml:space="preserve">
                                области внутренней и </w:t>
      </w:r>
    </w:p>
    <w:p>
      <w:pPr>
        <w:spacing w:after="0"/>
        <w:ind w:left="0"/>
        <w:jc w:val="both"/>
      </w:pPr>
      <w:r>
        <w:rPr>
          <w:rFonts w:ascii="Times New Roman"/>
          <w:b w:val="false"/>
          <w:i w:val="false"/>
          <w:color w:val="000000"/>
          <w:sz w:val="28"/>
        </w:rPr>
        <w:t xml:space="preserve">
                                внешней политики - до 20 </w:t>
      </w:r>
    </w:p>
    <w:p>
      <w:pPr>
        <w:spacing w:after="0"/>
        <w:ind w:left="0"/>
        <w:jc w:val="both"/>
      </w:pPr>
      <w:r>
        <w:rPr>
          <w:rFonts w:ascii="Times New Roman"/>
          <w:b w:val="false"/>
          <w:i w:val="false"/>
          <w:color w:val="000000"/>
          <w:sz w:val="28"/>
        </w:rPr>
        <w:t xml:space="preserve">
                                изданий; </w:t>
      </w:r>
    </w:p>
    <w:p>
      <w:pPr>
        <w:spacing w:after="0"/>
        <w:ind w:left="0"/>
        <w:jc w:val="both"/>
      </w:pPr>
      <w:r>
        <w:rPr>
          <w:rFonts w:ascii="Times New Roman"/>
          <w:b w:val="false"/>
          <w:i w:val="false"/>
          <w:color w:val="000000"/>
          <w:sz w:val="28"/>
        </w:rPr>
        <w:t xml:space="preserve">
                                11. Приобретение и </w:t>
      </w:r>
    </w:p>
    <w:p>
      <w:pPr>
        <w:spacing w:after="0"/>
        <w:ind w:left="0"/>
        <w:jc w:val="both"/>
      </w:pPr>
      <w:r>
        <w:rPr>
          <w:rFonts w:ascii="Times New Roman"/>
          <w:b w:val="false"/>
          <w:i w:val="false"/>
          <w:color w:val="000000"/>
          <w:sz w:val="28"/>
        </w:rPr>
        <w:t xml:space="preserve">
                                направление за рубеж </w:t>
      </w:r>
    </w:p>
    <w:p>
      <w:pPr>
        <w:spacing w:after="0"/>
        <w:ind w:left="0"/>
        <w:jc w:val="both"/>
      </w:pPr>
      <w:r>
        <w:rPr>
          <w:rFonts w:ascii="Times New Roman"/>
          <w:b w:val="false"/>
          <w:i w:val="false"/>
          <w:color w:val="000000"/>
          <w:sz w:val="28"/>
        </w:rPr>
        <w:t xml:space="preserve">
                                книг, фотоальбомов и </w:t>
      </w:r>
    </w:p>
    <w:p>
      <w:pPr>
        <w:spacing w:after="0"/>
        <w:ind w:left="0"/>
        <w:jc w:val="both"/>
      </w:pPr>
      <w:r>
        <w:rPr>
          <w:rFonts w:ascii="Times New Roman"/>
          <w:b w:val="false"/>
          <w:i w:val="false"/>
          <w:color w:val="000000"/>
          <w:sz w:val="28"/>
        </w:rPr>
        <w:t xml:space="preserve">
                                другой печатной продукции </w:t>
      </w:r>
    </w:p>
    <w:p>
      <w:pPr>
        <w:spacing w:after="0"/>
        <w:ind w:left="0"/>
        <w:jc w:val="both"/>
      </w:pPr>
      <w:r>
        <w:rPr>
          <w:rFonts w:ascii="Times New Roman"/>
          <w:b w:val="false"/>
          <w:i w:val="false"/>
          <w:color w:val="000000"/>
          <w:sz w:val="28"/>
        </w:rPr>
        <w:t xml:space="preserve">
                                имиджевого характера - </w:t>
      </w:r>
    </w:p>
    <w:p>
      <w:pPr>
        <w:spacing w:after="0"/>
        <w:ind w:left="0"/>
        <w:jc w:val="both"/>
      </w:pPr>
      <w:r>
        <w:rPr>
          <w:rFonts w:ascii="Times New Roman"/>
          <w:b w:val="false"/>
          <w:i w:val="false"/>
          <w:color w:val="000000"/>
          <w:sz w:val="28"/>
        </w:rPr>
        <w:t xml:space="preserve">
                                на постоянной основе; </w:t>
      </w:r>
    </w:p>
    <w:p>
      <w:pPr>
        <w:spacing w:after="0"/>
        <w:ind w:left="0"/>
        <w:jc w:val="both"/>
      </w:pPr>
      <w:r>
        <w:rPr>
          <w:rFonts w:ascii="Times New Roman"/>
          <w:b w:val="false"/>
          <w:i w:val="false"/>
          <w:color w:val="000000"/>
          <w:sz w:val="28"/>
        </w:rPr>
        <w:t xml:space="preserve">
                                12. Издание оперативных </w:t>
      </w:r>
    </w:p>
    <w:p>
      <w:pPr>
        <w:spacing w:after="0"/>
        <w:ind w:left="0"/>
        <w:jc w:val="both"/>
      </w:pPr>
      <w:r>
        <w:rPr>
          <w:rFonts w:ascii="Times New Roman"/>
          <w:b w:val="false"/>
          <w:i w:val="false"/>
          <w:color w:val="000000"/>
          <w:sz w:val="28"/>
        </w:rPr>
        <w:t xml:space="preserve">
                                систематических материа- </w:t>
      </w:r>
    </w:p>
    <w:p>
      <w:pPr>
        <w:spacing w:after="0"/>
        <w:ind w:left="0"/>
        <w:jc w:val="both"/>
      </w:pPr>
      <w:r>
        <w:rPr>
          <w:rFonts w:ascii="Times New Roman"/>
          <w:b w:val="false"/>
          <w:i w:val="false"/>
          <w:color w:val="000000"/>
          <w:sz w:val="28"/>
        </w:rPr>
        <w:t xml:space="preserve">
                                лов: пресс-релизов до 52; </w:t>
      </w:r>
    </w:p>
    <w:p>
      <w:pPr>
        <w:spacing w:after="0"/>
        <w:ind w:left="0"/>
        <w:jc w:val="both"/>
      </w:pPr>
      <w:r>
        <w:rPr>
          <w:rFonts w:ascii="Times New Roman"/>
          <w:b w:val="false"/>
          <w:i w:val="false"/>
          <w:color w:val="000000"/>
          <w:sz w:val="28"/>
        </w:rPr>
        <w:t xml:space="preserve">
                                дайджестов - до 12; </w:t>
      </w:r>
    </w:p>
    <w:p>
      <w:pPr>
        <w:spacing w:after="0"/>
        <w:ind w:left="0"/>
        <w:jc w:val="both"/>
      </w:pPr>
      <w:r>
        <w:rPr>
          <w:rFonts w:ascii="Times New Roman"/>
          <w:b w:val="false"/>
          <w:i w:val="false"/>
          <w:color w:val="000000"/>
          <w:sz w:val="28"/>
        </w:rPr>
        <w:t xml:space="preserve">
                                бюллетеней - до 4; статей </w:t>
      </w:r>
    </w:p>
    <w:p>
      <w:pPr>
        <w:spacing w:after="0"/>
        <w:ind w:left="0"/>
        <w:jc w:val="both"/>
      </w:pPr>
      <w:r>
        <w:rPr>
          <w:rFonts w:ascii="Times New Roman"/>
          <w:b w:val="false"/>
          <w:i w:val="false"/>
          <w:color w:val="000000"/>
          <w:sz w:val="28"/>
        </w:rPr>
        <w:t xml:space="preserve">
                                - на постоянной основе, </w:t>
      </w:r>
    </w:p>
    <w:p>
      <w:pPr>
        <w:spacing w:after="0"/>
        <w:ind w:left="0"/>
        <w:jc w:val="both"/>
      </w:pPr>
      <w:r>
        <w:rPr>
          <w:rFonts w:ascii="Times New Roman"/>
          <w:b w:val="false"/>
          <w:i w:val="false"/>
          <w:color w:val="000000"/>
          <w:sz w:val="28"/>
        </w:rPr>
        <w:t xml:space="preserve">
                                посвященных внутренней и </w:t>
      </w:r>
    </w:p>
    <w:p>
      <w:pPr>
        <w:spacing w:after="0"/>
        <w:ind w:left="0"/>
        <w:jc w:val="both"/>
      </w:pPr>
      <w:r>
        <w:rPr>
          <w:rFonts w:ascii="Times New Roman"/>
          <w:b w:val="false"/>
          <w:i w:val="false"/>
          <w:color w:val="000000"/>
          <w:sz w:val="28"/>
        </w:rPr>
        <w:t xml:space="preserve">
                                внешней политике РК, </w:t>
      </w:r>
    </w:p>
    <w:p>
      <w:pPr>
        <w:spacing w:after="0"/>
        <w:ind w:left="0"/>
        <w:jc w:val="both"/>
      </w:pPr>
      <w:r>
        <w:rPr>
          <w:rFonts w:ascii="Times New Roman"/>
          <w:b w:val="false"/>
          <w:i w:val="false"/>
          <w:color w:val="000000"/>
          <w:sz w:val="28"/>
        </w:rPr>
        <w:t xml:space="preserve">
                                событиям, происходящим в </w:t>
      </w:r>
    </w:p>
    <w:p>
      <w:pPr>
        <w:spacing w:after="0"/>
        <w:ind w:left="0"/>
        <w:jc w:val="both"/>
      </w:pPr>
      <w:r>
        <w:rPr>
          <w:rFonts w:ascii="Times New Roman"/>
          <w:b w:val="false"/>
          <w:i w:val="false"/>
          <w:color w:val="000000"/>
          <w:sz w:val="28"/>
        </w:rPr>
        <w:t xml:space="preserve">
                                государствах геополити- </w:t>
      </w:r>
    </w:p>
    <w:p>
      <w:pPr>
        <w:spacing w:after="0"/>
        <w:ind w:left="0"/>
        <w:jc w:val="both"/>
      </w:pPr>
      <w:r>
        <w:rPr>
          <w:rFonts w:ascii="Times New Roman"/>
          <w:b w:val="false"/>
          <w:i w:val="false"/>
          <w:color w:val="000000"/>
          <w:sz w:val="28"/>
        </w:rPr>
        <w:t xml:space="preserve">
                                ческого периметра </w:t>
      </w:r>
    </w:p>
    <w:p>
      <w:pPr>
        <w:spacing w:after="0"/>
        <w:ind w:left="0"/>
        <w:jc w:val="both"/>
      </w:pPr>
      <w:r>
        <w:rPr>
          <w:rFonts w:ascii="Times New Roman"/>
          <w:b w:val="false"/>
          <w:i w:val="false"/>
          <w:color w:val="000000"/>
          <w:sz w:val="28"/>
        </w:rPr>
        <w:t xml:space="preserve">
                                Республики Казахстан, а </w:t>
      </w:r>
    </w:p>
    <w:p>
      <w:pPr>
        <w:spacing w:after="0"/>
        <w:ind w:left="0"/>
        <w:jc w:val="both"/>
      </w:pPr>
      <w:r>
        <w:rPr>
          <w:rFonts w:ascii="Times New Roman"/>
          <w:b w:val="false"/>
          <w:i w:val="false"/>
          <w:color w:val="000000"/>
          <w:sz w:val="28"/>
        </w:rPr>
        <w:t xml:space="preserve">
                                также в США, Европе, АТР; </w:t>
      </w:r>
    </w:p>
    <w:p>
      <w:pPr>
        <w:spacing w:after="0"/>
        <w:ind w:left="0"/>
        <w:jc w:val="both"/>
      </w:pPr>
      <w:r>
        <w:rPr>
          <w:rFonts w:ascii="Times New Roman"/>
          <w:b w:val="false"/>
          <w:i w:val="false"/>
          <w:color w:val="000000"/>
          <w:sz w:val="28"/>
        </w:rPr>
        <w:t xml:space="preserve">
                                13. Производство и </w:t>
      </w:r>
    </w:p>
    <w:p>
      <w:pPr>
        <w:spacing w:after="0"/>
        <w:ind w:left="0"/>
        <w:jc w:val="both"/>
      </w:pPr>
      <w:r>
        <w:rPr>
          <w:rFonts w:ascii="Times New Roman"/>
          <w:b w:val="false"/>
          <w:i w:val="false"/>
          <w:color w:val="000000"/>
          <w:sz w:val="28"/>
        </w:rPr>
        <w:t xml:space="preserve">
                                направление в другие </w:t>
      </w:r>
    </w:p>
    <w:p>
      <w:pPr>
        <w:spacing w:after="0"/>
        <w:ind w:left="0"/>
        <w:jc w:val="both"/>
      </w:pPr>
      <w:r>
        <w:rPr>
          <w:rFonts w:ascii="Times New Roman"/>
          <w:b w:val="false"/>
          <w:i w:val="false"/>
          <w:color w:val="000000"/>
          <w:sz w:val="28"/>
        </w:rPr>
        <w:t xml:space="preserve">
                                страны видеокассет, </w:t>
      </w:r>
    </w:p>
    <w:p>
      <w:pPr>
        <w:spacing w:after="0"/>
        <w:ind w:left="0"/>
        <w:jc w:val="both"/>
      </w:pPr>
      <w:r>
        <w:rPr>
          <w:rFonts w:ascii="Times New Roman"/>
          <w:b w:val="false"/>
          <w:i w:val="false"/>
          <w:color w:val="000000"/>
          <w:sz w:val="28"/>
        </w:rPr>
        <w:t xml:space="preserve">
                                компакт-дисков об эконо- </w:t>
      </w:r>
    </w:p>
    <w:p>
      <w:pPr>
        <w:spacing w:after="0"/>
        <w:ind w:left="0"/>
        <w:jc w:val="both"/>
      </w:pPr>
      <w:r>
        <w:rPr>
          <w:rFonts w:ascii="Times New Roman"/>
          <w:b w:val="false"/>
          <w:i w:val="false"/>
          <w:color w:val="000000"/>
          <w:sz w:val="28"/>
        </w:rPr>
        <w:t xml:space="preserve">
                                мике, истории и культуре </w:t>
      </w:r>
    </w:p>
    <w:p>
      <w:pPr>
        <w:spacing w:after="0"/>
        <w:ind w:left="0"/>
        <w:jc w:val="both"/>
      </w:pPr>
      <w:r>
        <w:rPr>
          <w:rFonts w:ascii="Times New Roman"/>
          <w:b w:val="false"/>
          <w:i w:val="false"/>
          <w:color w:val="000000"/>
          <w:sz w:val="28"/>
        </w:rPr>
        <w:t xml:space="preserve">
                                Республики Казахстан на </w:t>
      </w:r>
    </w:p>
    <w:p>
      <w:pPr>
        <w:spacing w:after="0"/>
        <w:ind w:left="0"/>
        <w:jc w:val="both"/>
      </w:pPr>
      <w:r>
        <w:rPr>
          <w:rFonts w:ascii="Times New Roman"/>
          <w:b w:val="false"/>
          <w:i w:val="false"/>
          <w:color w:val="000000"/>
          <w:sz w:val="28"/>
        </w:rPr>
        <w:t xml:space="preserve">
                                иностранных языках; </w:t>
      </w:r>
    </w:p>
    <w:p>
      <w:pPr>
        <w:spacing w:after="0"/>
        <w:ind w:left="0"/>
        <w:jc w:val="both"/>
      </w:pPr>
      <w:r>
        <w:rPr>
          <w:rFonts w:ascii="Times New Roman"/>
          <w:b w:val="false"/>
          <w:i w:val="false"/>
          <w:color w:val="000000"/>
          <w:sz w:val="28"/>
        </w:rPr>
        <w:t xml:space="preserve">
                                14. Реконструкция и </w:t>
      </w:r>
    </w:p>
    <w:p>
      <w:pPr>
        <w:spacing w:after="0"/>
        <w:ind w:left="0"/>
        <w:jc w:val="both"/>
      </w:pPr>
      <w:r>
        <w:rPr>
          <w:rFonts w:ascii="Times New Roman"/>
          <w:b w:val="false"/>
          <w:i w:val="false"/>
          <w:color w:val="000000"/>
          <w:sz w:val="28"/>
        </w:rPr>
        <w:t xml:space="preserve">
                                формирование Веб-сайта </w:t>
      </w:r>
    </w:p>
    <w:p>
      <w:pPr>
        <w:spacing w:after="0"/>
        <w:ind w:left="0"/>
        <w:jc w:val="both"/>
      </w:pPr>
      <w:r>
        <w:rPr>
          <w:rFonts w:ascii="Times New Roman"/>
          <w:b w:val="false"/>
          <w:i w:val="false"/>
          <w:color w:val="000000"/>
          <w:sz w:val="28"/>
        </w:rPr>
        <w:t xml:space="preserve">
                                Министерства иностранных </w:t>
      </w:r>
    </w:p>
    <w:p>
      <w:pPr>
        <w:spacing w:after="0"/>
        <w:ind w:left="0"/>
        <w:jc w:val="both"/>
      </w:pPr>
      <w:r>
        <w:rPr>
          <w:rFonts w:ascii="Times New Roman"/>
          <w:b w:val="false"/>
          <w:i w:val="false"/>
          <w:color w:val="000000"/>
          <w:sz w:val="28"/>
        </w:rPr>
        <w:t xml:space="preserve">
                                дел Республики Казахстан </w:t>
      </w:r>
    </w:p>
    <w:p>
      <w:pPr>
        <w:spacing w:after="0"/>
        <w:ind w:left="0"/>
        <w:jc w:val="both"/>
      </w:pPr>
      <w:r>
        <w:rPr>
          <w:rFonts w:ascii="Times New Roman"/>
          <w:b w:val="false"/>
          <w:i w:val="false"/>
          <w:color w:val="000000"/>
          <w:sz w:val="28"/>
        </w:rPr>
        <w:t xml:space="preserve">
                                имиджевого направления, </w:t>
      </w:r>
    </w:p>
    <w:p>
      <w:pPr>
        <w:spacing w:after="0"/>
        <w:ind w:left="0"/>
        <w:jc w:val="both"/>
      </w:pPr>
      <w:r>
        <w:rPr>
          <w:rFonts w:ascii="Times New Roman"/>
          <w:b w:val="false"/>
          <w:i w:val="false"/>
          <w:color w:val="000000"/>
          <w:sz w:val="28"/>
        </w:rPr>
        <w:t xml:space="preserve">
                                дизайн и разработка </w:t>
      </w:r>
    </w:p>
    <w:p>
      <w:pPr>
        <w:spacing w:after="0"/>
        <w:ind w:left="0"/>
        <w:jc w:val="both"/>
      </w:pPr>
      <w:r>
        <w:rPr>
          <w:rFonts w:ascii="Times New Roman"/>
          <w:b w:val="false"/>
          <w:i w:val="false"/>
          <w:color w:val="000000"/>
          <w:sz w:val="28"/>
        </w:rPr>
        <w:t xml:space="preserve">
                                концепции, обновление на </w:t>
      </w:r>
    </w:p>
    <w:p>
      <w:pPr>
        <w:spacing w:after="0"/>
        <w:ind w:left="0"/>
        <w:jc w:val="both"/>
      </w:pPr>
      <w:r>
        <w:rPr>
          <w:rFonts w:ascii="Times New Roman"/>
          <w:b w:val="false"/>
          <w:i w:val="false"/>
          <w:color w:val="000000"/>
          <w:sz w:val="28"/>
        </w:rPr>
        <w:t xml:space="preserve">
                                регулярной основе, а </w:t>
      </w:r>
    </w:p>
    <w:p>
      <w:pPr>
        <w:spacing w:after="0"/>
        <w:ind w:left="0"/>
        <w:jc w:val="both"/>
      </w:pPr>
      <w:r>
        <w:rPr>
          <w:rFonts w:ascii="Times New Roman"/>
          <w:b w:val="false"/>
          <w:i w:val="false"/>
          <w:color w:val="000000"/>
          <w:sz w:val="28"/>
        </w:rPr>
        <w:t xml:space="preserve">
                                также другие мероприятия </w:t>
      </w:r>
    </w:p>
    <w:p>
      <w:pPr>
        <w:spacing w:after="0"/>
        <w:ind w:left="0"/>
        <w:jc w:val="both"/>
      </w:pPr>
      <w:r>
        <w:rPr>
          <w:rFonts w:ascii="Times New Roman"/>
          <w:b w:val="false"/>
          <w:i w:val="false"/>
          <w:color w:val="000000"/>
          <w:sz w:val="28"/>
        </w:rPr>
        <w:t xml:space="preserve">
                                имиджевого характера; </w:t>
      </w:r>
    </w:p>
    <w:p>
      <w:pPr>
        <w:spacing w:after="0"/>
        <w:ind w:left="0"/>
        <w:jc w:val="both"/>
      </w:pPr>
      <w:r>
        <w:rPr>
          <w:rFonts w:ascii="Times New Roman"/>
          <w:b w:val="false"/>
          <w:i w:val="false"/>
          <w:color w:val="000000"/>
          <w:sz w:val="28"/>
        </w:rPr>
        <w:t xml:space="preserve">
                                15. Иные мероприятия, </w:t>
      </w:r>
    </w:p>
    <w:p>
      <w:pPr>
        <w:spacing w:after="0"/>
        <w:ind w:left="0"/>
        <w:jc w:val="both"/>
      </w:pPr>
      <w:r>
        <w:rPr>
          <w:rFonts w:ascii="Times New Roman"/>
          <w:b w:val="false"/>
          <w:i w:val="false"/>
          <w:color w:val="000000"/>
          <w:sz w:val="28"/>
        </w:rPr>
        <w:t xml:space="preserve">
                                направленные на формиро- </w:t>
      </w:r>
    </w:p>
    <w:p>
      <w:pPr>
        <w:spacing w:after="0"/>
        <w:ind w:left="0"/>
        <w:jc w:val="both"/>
      </w:pPr>
      <w:r>
        <w:rPr>
          <w:rFonts w:ascii="Times New Roman"/>
          <w:b w:val="false"/>
          <w:i w:val="false"/>
          <w:color w:val="000000"/>
          <w:sz w:val="28"/>
        </w:rPr>
        <w:t xml:space="preserve">
                                вание положительного </w:t>
      </w:r>
    </w:p>
    <w:p>
      <w:pPr>
        <w:spacing w:after="0"/>
        <w:ind w:left="0"/>
        <w:jc w:val="both"/>
      </w:pPr>
      <w:r>
        <w:rPr>
          <w:rFonts w:ascii="Times New Roman"/>
          <w:b w:val="false"/>
          <w:i w:val="false"/>
          <w:color w:val="000000"/>
          <w:sz w:val="28"/>
        </w:rPr>
        <w:t xml:space="preserve">
                                имиджа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положительного имиджа Республики Казахстан в общественном мнении зарубежных стран как современного, динамичного и высокоразвитого в экономическом отношении правового государства с демократической политической системой, межнациональным согласием, развитой сетью институтов гражданского общества, свободной прессой, высокоэффективной системой науки и образования, древней культурой и т.д. </w:t>
      </w:r>
    </w:p>
    <w:bookmarkStart w:name="z15" w:id="13"/>
    <w:p>
      <w:pPr>
        <w:spacing w:after="0"/>
        <w:ind w:left="0"/>
        <w:jc w:val="both"/>
      </w:pPr>
      <w:r>
        <w:rPr>
          <w:rFonts w:ascii="Times New Roman"/>
          <w:b w:val="false"/>
          <w:i w:val="false"/>
          <w:color w:val="000000"/>
          <w:sz w:val="28"/>
        </w:rPr>
        <w:t xml:space="preserve">
      Приложение 79       </w:t>
      </w:r>
    </w:p>
    <w:bookmarkEnd w:id="1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Изготовление</w:t>
      </w:r>
      <w:r>
        <w:rPr>
          <w:rFonts w:ascii="Times New Roman"/>
          <w:b w:val="false"/>
          <w:i w:val="false"/>
          <w:color w:val="000000"/>
          <w:sz w:val="28"/>
        </w:rPr>
        <w:t xml:space="preserve"> </w:t>
      </w:r>
      <w:r>
        <w:rPr>
          <w:rFonts w:ascii="Times New Roman"/>
          <w:b/>
          <w:i w:val="false"/>
          <w:color w:val="000000"/>
          <w:sz w:val="28"/>
        </w:rPr>
        <w:t>визовых</w:t>
      </w:r>
      <w:r>
        <w:rPr>
          <w:rFonts w:ascii="Times New Roman"/>
          <w:b w:val="false"/>
          <w:i w:val="false"/>
          <w:color w:val="000000"/>
          <w:sz w:val="28"/>
        </w:rPr>
        <w:t xml:space="preserve"> </w:t>
      </w:r>
      <w:r>
        <w:rPr>
          <w:rFonts w:ascii="Times New Roman"/>
          <w:b/>
          <w:i w:val="false"/>
          <w:color w:val="000000"/>
          <w:sz w:val="28"/>
        </w:rPr>
        <w:t>наклеек</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79427 тысяч тенге (семьдесят девять миллионов четыреста двадцать семь тысяч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января 2000 года N 136 "Отдельные вопросы правового регулирования пребывания иностранных граждан в Республике Казахстан", </w:t>
      </w:r>
      <w:r>
        <w:rPr>
          <w:rFonts w:ascii="Times New Roman"/>
          <w:b w:val="false"/>
          <w:i w:val="false"/>
          <w:color w:val="000000"/>
          <w:sz w:val="28"/>
        </w:rPr>
        <w:t xml:space="preserve">Таможенный кодекс </w:t>
      </w:r>
      <w:r>
        <w:rPr>
          <w:rFonts w:ascii="Times New Roman"/>
          <w:b w:val="false"/>
          <w:i w:val="false"/>
          <w:color w:val="000000"/>
          <w:sz w:val="28"/>
        </w:rPr>
        <w:t xml:space="preserve">Республики Казахстан от 5 апреля 2003 года.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дополнениями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дипломатических и консульских учреждений Министерства иностранных дел бланками визовых наклеек. </w:t>
      </w:r>
    </w:p>
    <w:p>
      <w:pPr>
        <w:spacing w:after="0"/>
        <w:ind w:left="0"/>
        <w:jc w:val="both"/>
      </w:pPr>
      <w:r>
        <w:rPr>
          <w:rFonts w:ascii="Times New Roman"/>
          <w:b w:val="false"/>
          <w:i w:val="false"/>
          <w:color w:val="000000"/>
          <w:sz w:val="28"/>
        </w:rPr>
        <w:t xml:space="preserve">
            5. Задачи бюджетной программы: изготовление визовых наклеек с высокой степенью защиты, соответствующей современным международным стандартам, и приобретение оборудования для автоматизации учета, оплата таможенных платежей и налогов за таможенное оформление визовых наклеек и оборудования.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дополнениями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051        Изготовле- Изготовление визовых      В те-  Минис- </w:t>
      </w:r>
    </w:p>
    <w:p>
      <w:pPr>
        <w:spacing w:after="0"/>
        <w:ind w:left="0"/>
        <w:jc w:val="both"/>
      </w:pPr>
      <w:r>
        <w:rPr>
          <w:rFonts w:ascii="Times New Roman"/>
          <w:b w:val="false"/>
          <w:i w:val="false"/>
          <w:color w:val="000000"/>
          <w:sz w:val="28"/>
        </w:rPr>
        <w:t xml:space="preserve">
                     ние визо-  наклеек единого образца,  чение  терство </w:t>
      </w:r>
    </w:p>
    <w:p>
      <w:pPr>
        <w:spacing w:after="0"/>
        <w:ind w:left="0"/>
        <w:jc w:val="both"/>
      </w:pPr>
      <w:r>
        <w:rPr>
          <w:rFonts w:ascii="Times New Roman"/>
          <w:b w:val="false"/>
          <w:i w:val="false"/>
          <w:color w:val="000000"/>
          <w:sz w:val="28"/>
        </w:rPr>
        <w:t xml:space="preserve">
                     выз нак-   совместимых с используе-  года   иност- </w:t>
      </w:r>
    </w:p>
    <w:p>
      <w:pPr>
        <w:spacing w:after="0"/>
        <w:ind w:left="0"/>
        <w:jc w:val="both"/>
      </w:pPr>
      <w:r>
        <w:rPr>
          <w:rFonts w:ascii="Times New Roman"/>
          <w:b w:val="false"/>
          <w:i w:val="false"/>
          <w:color w:val="000000"/>
          <w:sz w:val="28"/>
        </w:rPr>
        <w:t xml:space="preserve">
                     леек       мым со структурными              ранных </w:t>
      </w:r>
    </w:p>
    <w:p>
      <w:pPr>
        <w:spacing w:after="0"/>
        <w:ind w:left="0"/>
        <w:jc w:val="both"/>
      </w:pPr>
      <w:r>
        <w:rPr>
          <w:rFonts w:ascii="Times New Roman"/>
          <w:b w:val="false"/>
          <w:i w:val="false"/>
          <w:color w:val="000000"/>
          <w:sz w:val="28"/>
        </w:rPr>
        <w:t xml:space="preserve">
                                подразделениями Министер-        дел </w:t>
      </w:r>
    </w:p>
    <w:p>
      <w:pPr>
        <w:spacing w:after="0"/>
        <w:ind w:left="0"/>
        <w:jc w:val="both"/>
      </w:pPr>
      <w:r>
        <w:rPr>
          <w:rFonts w:ascii="Times New Roman"/>
          <w:b w:val="false"/>
          <w:i w:val="false"/>
          <w:color w:val="000000"/>
          <w:sz w:val="28"/>
        </w:rPr>
        <w:t xml:space="preserve">
                                ства внутренних дел              Респуб- </w:t>
      </w:r>
    </w:p>
    <w:p>
      <w:pPr>
        <w:spacing w:after="0"/>
        <w:ind w:left="0"/>
        <w:jc w:val="both"/>
      </w:pPr>
      <w:r>
        <w:rPr>
          <w:rFonts w:ascii="Times New Roman"/>
          <w:b w:val="false"/>
          <w:i w:val="false"/>
          <w:color w:val="000000"/>
          <w:sz w:val="28"/>
        </w:rPr>
        <w:t xml:space="preserve">
                                Республики Казахстан, для        лики </w:t>
      </w:r>
    </w:p>
    <w:p>
      <w:pPr>
        <w:spacing w:after="0"/>
        <w:ind w:left="0"/>
        <w:jc w:val="both"/>
      </w:pPr>
      <w:r>
        <w:rPr>
          <w:rFonts w:ascii="Times New Roman"/>
          <w:b w:val="false"/>
          <w:i w:val="false"/>
          <w:color w:val="000000"/>
          <w:sz w:val="28"/>
        </w:rPr>
        <w:t xml:space="preserve">
                                введения в действие              Казах- </w:t>
      </w:r>
    </w:p>
    <w:p>
      <w:pPr>
        <w:spacing w:after="0"/>
        <w:ind w:left="0"/>
        <w:jc w:val="both"/>
      </w:pPr>
      <w:r>
        <w:rPr>
          <w:rFonts w:ascii="Times New Roman"/>
          <w:b w:val="false"/>
          <w:i w:val="false"/>
          <w:color w:val="000000"/>
          <w:sz w:val="28"/>
        </w:rPr>
        <w:t xml:space="preserve">
                                Единой информационной            стан </w:t>
      </w:r>
    </w:p>
    <w:p>
      <w:pPr>
        <w:spacing w:after="0"/>
        <w:ind w:left="0"/>
        <w:jc w:val="both"/>
      </w:pPr>
      <w:r>
        <w:rPr>
          <w:rFonts w:ascii="Times New Roman"/>
          <w:b w:val="false"/>
          <w:i w:val="false"/>
          <w:color w:val="000000"/>
          <w:sz w:val="28"/>
        </w:rPr>
        <w:t xml:space="preserve">
                                системы "Беркут". </w:t>
      </w:r>
    </w:p>
    <w:p>
      <w:pPr>
        <w:spacing w:after="0"/>
        <w:ind w:left="0"/>
        <w:jc w:val="both"/>
      </w:pPr>
      <w:r>
        <w:rPr>
          <w:rFonts w:ascii="Times New Roman"/>
          <w:b w:val="false"/>
          <w:i w:val="false"/>
          <w:color w:val="000000"/>
          <w:sz w:val="28"/>
        </w:rPr>
        <w:t xml:space="preserve">
                                Приобретение специального </w:t>
      </w:r>
    </w:p>
    <w:p>
      <w:pPr>
        <w:spacing w:after="0"/>
        <w:ind w:left="0"/>
        <w:jc w:val="both"/>
      </w:pPr>
      <w:r>
        <w:rPr>
          <w:rFonts w:ascii="Times New Roman"/>
          <w:b w:val="false"/>
          <w:i w:val="false"/>
          <w:color w:val="000000"/>
          <w:sz w:val="28"/>
        </w:rPr>
        <w:t xml:space="preserve">
                                оборудования - принтеров </w:t>
      </w:r>
    </w:p>
    <w:p>
      <w:pPr>
        <w:spacing w:after="0"/>
        <w:ind w:left="0"/>
        <w:jc w:val="both"/>
      </w:pPr>
      <w:r>
        <w:rPr>
          <w:rFonts w:ascii="Times New Roman"/>
          <w:b w:val="false"/>
          <w:i w:val="false"/>
          <w:color w:val="000000"/>
          <w:sz w:val="28"/>
        </w:rPr>
        <w:t xml:space="preserve">
                                (включая комплектующие и </w:t>
      </w:r>
    </w:p>
    <w:p>
      <w:pPr>
        <w:spacing w:after="0"/>
        <w:ind w:left="0"/>
        <w:jc w:val="both"/>
      </w:pPr>
      <w:r>
        <w:rPr>
          <w:rFonts w:ascii="Times New Roman"/>
          <w:b w:val="false"/>
          <w:i w:val="false"/>
          <w:color w:val="000000"/>
          <w:sz w:val="28"/>
        </w:rPr>
        <w:t xml:space="preserve">
                                запасные части) и </w:t>
      </w:r>
    </w:p>
    <w:p>
      <w:pPr>
        <w:spacing w:after="0"/>
        <w:ind w:left="0"/>
        <w:jc w:val="both"/>
      </w:pPr>
      <w:r>
        <w:rPr>
          <w:rFonts w:ascii="Times New Roman"/>
          <w:b w:val="false"/>
          <w:i w:val="false"/>
          <w:color w:val="000000"/>
          <w:sz w:val="28"/>
        </w:rPr>
        <w:t xml:space="preserve">
                                программного продукта, для </w:t>
      </w:r>
    </w:p>
    <w:p>
      <w:pPr>
        <w:spacing w:after="0"/>
        <w:ind w:left="0"/>
        <w:jc w:val="both"/>
      </w:pPr>
      <w:r>
        <w:rPr>
          <w:rFonts w:ascii="Times New Roman"/>
          <w:b w:val="false"/>
          <w:i w:val="false"/>
          <w:color w:val="000000"/>
          <w:sz w:val="28"/>
        </w:rPr>
        <w:t xml:space="preserve">
                                заполнения визовых наклеек </w:t>
      </w:r>
    </w:p>
    <w:p>
      <w:pPr>
        <w:spacing w:after="0"/>
        <w:ind w:left="0"/>
        <w:jc w:val="both"/>
      </w:pPr>
      <w:r>
        <w:rPr>
          <w:rFonts w:ascii="Times New Roman"/>
          <w:b w:val="false"/>
          <w:i w:val="false"/>
          <w:color w:val="000000"/>
          <w:sz w:val="28"/>
        </w:rPr>
        <w:t xml:space="preserve">
                                - 70 штук. </w:t>
      </w:r>
    </w:p>
    <w:p>
      <w:pPr>
        <w:spacing w:after="0"/>
        <w:ind w:left="0"/>
        <w:jc w:val="both"/>
      </w:pPr>
      <w:r>
        <w:rPr>
          <w:rFonts w:ascii="Times New Roman"/>
          <w:b w:val="false"/>
          <w:i w:val="false"/>
          <w:color w:val="000000"/>
          <w:sz w:val="28"/>
        </w:rPr>
        <w:t xml:space="preserve">
                                Оплата таможенных платежей </w:t>
      </w:r>
    </w:p>
    <w:p>
      <w:pPr>
        <w:spacing w:after="0"/>
        <w:ind w:left="0"/>
        <w:jc w:val="both"/>
      </w:pPr>
      <w:r>
        <w:rPr>
          <w:rFonts w:ascii="Times New Roman"/>
          <w:b w:val="false"/>
          <w:i w:val="false"/>
          <w:color w:val="000000"/>
          <w:sz w:val="28"/>
        </w:rPr>
        <w:t xml:space="preserve">
                                и налогов за таможенное </w:t>
      </w:r>
    </w:p>
    <w:p>
      <w:pPr>
        <w:spacing w:after="0"/>
        <w:ind w:left="0"/>
        <w:jc w:val="both"/>
      </w:pPr>
      <w:r>
        <w:rPr>
          <w:rFonts w:ascii="Times New Roman"/>
          <w:b w:val="false"/>
          <w:i w:val="false"/>
          <w:color w:val="000000"/>
          <w:sz w:val="28"/>
        </w:rPr>
        <w:t xml:space="preserve">
                                оформление визовых наклеек </w:t>
      </w:r>
    </w:p>
    <w:p>
      <w:pPr>
        <w:spacing w:after="0"/>
        <w:ind w:left="0"/>
        <w:jc w:val="both"/>
      </w:pPr>
      <w:r>
        <w:rPr>
          <w:rFonts w:ascii="Times New Roman"/>
          <w:b w:val="false"/>
          <w:i w:val="false"/>
          <w:color w:val="000000"/>
          <w:sz w:val="28"/>
        </w:rPr>
        <w:t xml:space="preserve">
                                и оборудования.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дополнениями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введение единого образца визовых наклеек, организация автоматического учета и контроля иностранных граждан в период их пребывания на территории Республики Казахстан. </w:t>
      </w:r>
    </w:p>
    <w:bookmarkStart w:name="z16" w:id="14"/>
    <w:p>
      <w:pPr>
        <w:spacing w:after="0"/>
        <w:ind w:left="0"/>
        <w:jc w:val="both"/>
      </w:pPr>
      <w:r>
        <w:rPr>
          <w:rFonts w:ascii="Times New Roman"/>
          <w:b w:val="false"/>
          <w:i w:val="false"/>
          <w:color w:val="000000"/>
          <w:sz w:val="28"/>
        </w:rPr>
        <w:t xml:space="preserve">
      Приложение 80       </w:t>
      </w:r>
    </w:p>
    <w:bookmarkEnd w:id="1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w:t>
      </w:r>
      <w:r>
        <w:rPr>
          <w:rFonts w:ascii="Times New Roman"/>
          <w:b/>
          <w:i w:val="false"/>
          <w:color w:val="000000"/>
          <w:sz w:val="28"/>
        </w:rPr>
        <w:t>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службы</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протокола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средствами</w:t>
      </w:r>
      <w:r>
        <w:rPr>
          <w:rFonts w:ascii="Times New Roman"/>
          <w:b w:val="false"/>
          <w:i w:val="false"/>
          <w:color w:val="000000"/>
          <w:sz w:val="28"/>
        </w:rPr>
        <w:t xml:space="preserve"> </w:t>
      </w:r>
      <w:r>
        <w:rPr>
          <w:rFonts w:ascii="Times New Roman"/>
          <w:b/>
          <w:i w:val="false"/>
          <w:color w:val="000000"/>
          <w:sz w:val="28"/>
        </w:rPr>
        <w:t>связи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900 тысяч тенге (девятьсот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16 июля 1999 г. N 173 "Об утверждении Государственного протокола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условий для оперативной работы Государственного протокола Республики Казахстан при проведении протокольных мероприятий. </w:t>
      </w:r>
    </w:p>
    <w:p>
      <w:pPr>
        <w:spacing w:after="0"/>
        <w:ind w:left="0"/>
        <w:jc w:val="both"/>
      </w:pPr>
      <w:r>
        <w:rPr>
          <w:rFonts w:ascii="Times New Roman"/>
          <w:b w:val="false"/>
          <w:i w:val="false"/>
          <w:color w:val="000000"/>
          <w:sz w:val="28"/>
        </w:rPr>
        <w:t xml:space="preserve">
            5. Задачи бюджетной программы: обеспечение средствами связи службы Государственного протокола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Обеспече-  1. Приобретение станции   В те-  Минис- </w:t>
      </w:r>
    </w:p>
    <w:p>
      <w:pPr>
        <w:spacing w:after="0"/>
        <w:ind w:left="0"/>
        <w:jc w:val="both"/>
      </w:pPr>
      <w:r>
        <w:rPr>
          <w:rFonts w:ascii="Times New Roman"/>
          <w:b w:val="false"/>
          <w:i w:val="false"/>
          <w:color w:val="000000"/>
          <w:sz w:val="28"/>
        </w:rPr>
        <w:t xml:space="preserve">
                     ние службы транкинговой радиосвязи   чение  терство </w:t>
      </w:r>
    </w:p>
    <w:p>
      <w:pPr>
        <w:spacing w:after="0"/>
        <w:ind w:left="0"/>
        <w:jc w:val="both"/>
      </w:pPr>
      <w:r>
        <w:rPr>
          <w:rFonts w:ascii="Times New Roman"/>
          <w:b w:val="false"/>
          <w:i w:val="false"/>
          <w:color w:val="000000"/>
          <w:sz w:val="28"/>
        </w:rPr>
        <w:t xml:space="preserve">
                     Государст- 5 штук и 10 единиц        года   иност- </w:t>
      </w:r>
    </w:p>
    <w:p>
      <w:pPr>
        <w:spacing w:after="0"/>
        <w:ind w:left="0"/>
        <w:jc w:val="both"/>
      </w:pPr>
      <w:r>
        <w:rPr>
          <w:rFonts w:ascii="Times New Roman"/>
          <w:b w:val="false"/>
          <w:i w:val="false"/>
          <w:color w:val="000000"/>
          <w:sz w:val="28"/>
        </w:rPr>
        <w:t xml:space="preserve">
                     венного    переговорных устройств           ранных </w:t>
      </w:r>
    </w:p>
    <w:p>
      <w:pPr>
        <w:spacing w:after="0"/>
        <w:ind w:left="0"/>
        <w:jc w:val="both"/>
      </w:pPr>
      <w:r>
        <w:rPr>
          <w:rFonts w:ascii="Times New Roman"/>
          <w:b w:val="false"/>
          <w:i w:val="false"/>
          <w:color w:val="000000"/>
          <w:sz w:val="28"/>
        </w:rPr>
        <w:t xml:space="preserve">
                     протокола  для радиосвязи (микрофоны        дел </w:t>
      </w:r>
    </w:p>
    <w:p>
      <w:pPr>
        <w:spacing w:after="0"/>
        <w:ind w:left="0"/>
        <w:jc w:val="both"/>
      </w:pPr>
      <w:r>
        <w:rPr>
          <w:rFonts w:ascii="Times New Roman"/>
          <w:b w:val="false"/>
          <w:i w:val="false"/>
          <w:color w:val="000000"/>
          <w:sz w:val="28"/>
        </w:rPr>
        <w:t xml:space="preserve">
                     средствами с наушниками)                    Респуб- </w:t>
      </w:r>
    </w:p>
    <w:p>
      <w:pPr>
        <w:spacing w:after="0"/>
        <w:ind w:left="0"/>
        <w:jc w:val="both"/>
      </w:pPr>
      <w:r>
        <w:rPr>
          <w:rFonts w:ascii="Times New Roman"/>
          <w:b w:val="false"/>
          <w:i w:val="false"/>
          <w:color w:val="000000"/>
          <w:sz w:val="28"/>
        </w:rPr>
        <w:t xml:space="preserve">
                     связи      2. Оплата услуг связи:           лики </w:t>
      </w:r>
    </w:p>
    <w:p>
      <w:pPr>
        <w:spacing w:after="0"/>
        <w:ind w:left="0"/>
        <w:jc w:val="both"/>
      </w:pPr>
      <w:r>
        <w:rPr>
          <w:rFonts w:ascii="Times New Roman"/>
          <w:b w:val="false"/>
          <w:i w:val="false"/>
          <w:color w:val="000000"/>
          <w:sz w:val="28"/>
        </w:rPr>
        <w:t xml:space="preserve">
                                - транкинговая связь;            Казах- </w:t>
      </w:r>
    </w:p>
    <w:p>
      <w:pPr>
        <w:spacing w:after="0"/>
        <w:ind w:left="0"/>
        <w:jc w:val="both"/>
      </w:pPr>
      <w:r>
        <w:rPr>
          <w:rFonts w:ascii="Times New Roman"/>
          <w:b w:val="false"/>
          <w:i w:val="false"/>
          <w:color w:val="000000"/>
          <w:sz w:val="28"/>
        </w:rPr>
        <w:t xml:space="preserve">
                                - сотовая связь - на             стан </w:t>
      </w:r>
    </w:p>
    <w:p>
      <w:pPr>
        <w:spacing w:after="0"/>
        <w:ind w:left="0"/>
        <w:jc w:val="both"/>
      </w:pPr>
      <w:r>
        <w:rPr>
          <w:rFonts w:ascii="Times New Roman"/>
          <w:b w:val="false"/>
          <w:i w:val="false"/>
          <w:color w:val="000000"/>
          <w:sz w:val="28"/>
        </w:rPr>
        <w:t xml:space="preserve">
                                предоставляемые помесячно </w:t>
      </w:r>
    </w:p>
    <w:p>
      <w:pPr>
        <w:spacing w:after="0"/>
        <w:ind w:left="0"/>
        <w:jc w:val="both"/>
      </w:pPr>
      <w:r>
        <w:rPr>
          <w:rFonts w:ascii="Times New Roman"/>
          <w:b w:val="false"/>
          <w:i w:val="false"/>
          <w:color w:val="000000"/>
          <w:sz w:val="28"/>
        </w:rPr>
        <w:t xml:space="preserve">
                                номера телефонов.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оперативности Государственного протокола Республики Казахстан при организации и осуществлении протокольных мероприятий. </w:t>
      </w:r>
    </w:p>
    <w:bookmarkStart w:name="z17" w:id="15"/>
    <w:p>
      <w:pPr>
        <w:spacing w:after="0"/>
        <w:ind w:left="0"/>
        <w:jc w:val="both"/>
      </w:pPr>
      <w:r>
        <w:rPr>
          <w:rFonts w:ascii="Times New Roman"/>
          <w:b w:val="false"/>
          <w:i w:val="false"/>
          <w:color w:val="000000"/>
          <w:sz w:val="28"/>
        </w:rPr>
        <w:t xml:space="preserve">
      Приложение 81       </w:t>
      </w:r>
    </w:p>
    <w:bookmarkEnd w:id="1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Оплата</w:t>
      </w:r>
      <w:r>
        <w:rPr>
          <w:rFonts w:ascii="Times New Roman"/>
          <w:b w:val="false"/>
          <w:i w:val="false"/>
          <w:color w:val="000000"/>
          <w:sz w:val="28"/>
        </w:rPr>
        <w:t xml:space="preserve"> </w:t>
      </w:r>
      <w:r>
        <w:rPr>
          <w:rFonts w:ascii="Times New Roman"/>
          <w:b/>
          <w:i w:val="false"/>
          <w:color w:val="000000"/>
          <w:sz w:val="28"/>
        </w:rPr>
        <w:t>услуг</w:t>
      </w:r>
      <w:r>
        <w:rPr>
          <w:rFonts w:ascii="Times New Roman"/>
          <w:b w:val="false"/>
          <w:i w:val="false"/>
          <w:color w:val="000000"/>
          <w:sz w:val="28"/>
        </w:rPr>
        <w:t xml:space="preserve"> </w:t>
      </w:r>
      <w:r>
        <w:rPr>
          <w:rFonts w:ascii="Times New Roman"/>
          <w:b/>
          <w:i w:val="false"/>
          <w:color w:val="000000"/>
          <w:sz w:val="28"/>
        </w:rPr>
        <w:t>международной</w:t>
      </w:r>
      <w:r>
        <w:rPr>
          <w:rFonts w:ascii="Times New Roman"/>
          <w:b w:val="false"/>
          <w:i w:val="false"/>
          <w:color w:val="000000"/>
          <w:sz w:val="28"/>
        </w:rPr>
        <w:t xml:space="preserve"> </w:t>
      </w:r>
      <w:r>
        <w:rPr>
          <w:rFonts w:ascii="Times New Roman"/>
          <w:b/>
          <w:i w:val="false"/>
          <w:color w:val="000000"/>
          <w:sz w:val="28"/>
        </w:rPr>
        <w:t>почтовой</w:t>
      </w:r>
      <w:r>
        <w:rPr>
          <w:rFonts w:ascii="Times New Roman"/>
          <w:b w:val="false"/>
          <w:i w:val="false"/>
          <w:color w:val="000000"/>
          <w:sz w:val="28"/>
        </w:rPr>
        <w:t xml:space="preserve"> </w:t>
      </w:r>
      <w:r>
        <w:rPr>
          <w:rFonts w:ascii="Times New Roman"/>
          <w:b/>
          <w:i w:val="false"/>
          <w:color w:val="000000"/>
          <w:sz w:val="28"/>
        </w:rPr>
        <w:t>связи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42646 тысяч тенге (сорок два миллиона шестьсот сорок шесть тысяч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Республики Казахстан", постановление Правительства Республики Казахстан от 21 ноября 1995 года N 1581 "О доставке правительственной и дипломатической корреспонденции".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оперативной доставки и гарантированной сохранности отправляемой правительственной и дипломатической корреспонденции, для осуществления функций возложенных на Министерство иностранных дел Республики Казахстан и его заграничные учреждения. </w:t>
      </w:r>
    </w:p>
    <w:p>
      <w:pPr>
        <w:spacing w:after="0"/>
        <w:ind w:left="0"/>
        <w:jc w:val="both"/>
      </w:pPr>
      <w:r>
        <w:rPr>
          <w:rFonts w:ascii="Times New Roman"/>
          <w:b w:val="false"/>
          <w:i w:val="false"/>
          <w:color w:val="000000"/>
          <w:sz w:val="28"/>
        </w:rPr>
        <w:t xml:space="preserve">
            5. Задачи бюджетной программы: качественное и оперативное оказание услуг по доставке отправляемой правительственной и дипломатической корреспонденции Министерства иностранных дел Республики Казахстан и его заграничных учреждений, своевременное обеспечение командировочными расходами дипломатических курьеров Министерства иностранных дел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054        Оплата                               В те-  Минис- </w:t>
      </w:r>
    </w:p>
    <w:p>
      <w:pPr>
        <w:spacing w:after="0"/>
        <w:ind w:left="0"/>
        <w:jc w:val="both"/>
      </w:pPr>
      <w:r>
        <w:rPr>
          <w:rFonts w:ascii="Times New Roman"/>
          <w:b w:val="false"/>
          <w:i w:val="false"/>
          <w:color w:val="000000"/>
          <w:sz w:val="28"/>
        </w:rPr>
        <w:t xml:space="preserve">
                     услуг меж-                           чение  терство </w:t>
      </w:r>
    </w:p>
    <w:p>
      <w:pPr>
        <w:spacing w:after="0"/>
        <w:ind w:left="0"/>
        <w:jc w:val="both"/>
      </w:pPr>
      <w:r>
        <w:rPr>
          <w:rFonts w:ascii="Times New Roman"/>
          <w:b w:val="false"/>
          <w:i w:val="false"/>
          <w:color w:val="000000"/>
          <w:sz w:val="28"/>
        </w:rPr>
        <w:t xml:space="preserve">
                     дународной                           года   иност- </w:t>
      </w:r>
    </w:p>
    <w:p>
      <w:pPr>
        <w:spacing w:after="0"/>
        <w:ind w:left="0"/>
        <w:jc w:val="both"/>
      </w:pPr>
      <w:r>
        <w:rPr>
          <w:rFonts w:ascii="Times New Roman"/>
          <w:b w:val="false"/>
          <w:i w:val="false"/>
          <w:color w:val="000000"/>
          <w:sz w:val="28"/>
        </w:rPr>
        <w:t xml:space="preserve">
                     почтовой                                    ранных </w:t>
      </w:r>
    </w:p>
    <w:p>
      <w:pPr>
        <w:spacing w:after="0"/>
        <w:ind w:left="0"/>
        <w:jc w:val="both"/>
      </w:pPr>
      <w:r>
        <w:rPr>
          <w:rFonts w:ascii="Times New Roman"/>
          <w:b w:val="false"/>
          <w:i w:val="false"/>
          <w:color w:val="000000"/>
          <w:sz w:val="28"/>
        </w:rPr>
        <w:t xml:space="preserve">
                     связи                                       дел </w:t>
      </w:r>
    </w:p>
    <w:p>
      <w:pPr>
        <w:spacing w:after="0"/>
        <w:ind w:left="0"/>
        <w:jc w:val="both"/>
      </w:pPr>
      <w:r>
        <w:rPr>
          <w:rFonts w:ascii="Times New Roman"/>
          <w:b w:val="false"/>
          <w:i w:val="false"/>
          <w:color w:val="000000"/>
          <w:sz w:val="28"/>
        </w:rPr>
        <w:t xml:space="preserve">
      2.       030   Оплата     Оплата услуг по доставке         Респуб- </w:t>
      </w:r>
    </w:p>
    <w:p>
      <w:pPr>
        <w:spacing w:after="0"/>
        <w:ind w:left="0"/>
        <w:jc w:val="both"/>
      </w:pPr>
      <w:r>
        <w:rPr>
          <w:rFonts w:ascii="Times New Roman"/>
          <w:b w:val="false"/>
          <w:i w:val="false"/>
          <w:color w:val="000000"/>
          <w:sz w:val="28"/>
        </w:rPr>
        <w:t xml:space="preserve">
                     услуг меж- правительственной и              лики </w:t>
      </w:r>
    </w:p>
    <w:p>
      <w:pPr>
        <w:spacing w:after="0"/>
        <w:ind w:left="0"/>
        <w:jc w:val="both"/>
      </w:pPr>
      <w:r>
        <w:rPr>
          <w:rFonts w:ascii="Times New Roman"/>
          <w:b w:val="false"/>
          <w:i w:val="false"/>
          <w:color w:val="000000"/>
          <w:sz w:val="28"/>
        </w:rPr>
        <w:t xml:space="preserve">
                     дународной дипломатической коррес-          Казах- </w:t>
      </w:r>
    </w:p>
    <w:p>
      <w:pPr>
        <w:spacing w:after="0"/>
        <w:ind w:left="0"/>
        <w:jc w:val="both"/>
      </w:pPr>
      <w:r>
        <w:rPr>
          <w:rFonts w:ascii="Times New Roman"/>
          <w:b w:val="false"/>
          <w:i w:val="false"/>
          <w:color w:val="000000"/>
          <w:sz w:val="28"/>
        </w:rPr>
        <w:t xml:space="preserve">
                     почтовой   понденции, в том числе           стан и </w:t>
      </w:r>
    </w:p>
    <w:p>
      <w:pPr>
        <w:spacing w:after="0"/>
        <w:ind w:left="0"/>
        <w:jc w:val="both"/>
      </w:pPr>
      <w:r>
        <w:rPr>
          <w:rFonts w:ascii="Times New Roman"/>
          <w:b w:val="false"/>
          <w:i w:val="false"/>
          <w:color w:val="000000"/>
          <w:sz w:val="28"/>
        </w:rPr>
        <w:t xml:space="preserve">
                     связи      дипломатических и                его </w:t>
      </w:r>
    </w:p>
    <w:p>
      <w:pPr>
        <w:spacing w:after="0"/>
        <w:ind w:left="0"/>
        <w:jc w:val="both"/>
      </w:pPr>
      <w:r>
        <w:rPr>
          <w:rFonts w:ascii="Times New Roman"/>
          <w:b w:val="false"/>
          <w:i w:val="false"/>
          <w:color w:val="000000"/>
          <w:sz w:val="28"/>
        </w:rPr>
        <w:t xml:space="preserve">
                                правительственных грузов         загра- </w:t>
      </w:r>
    </w:p>
    <w:p>
      <w:pPr>
        <w:spacing w:after="0"/>
        <w:ind w:left="0"/>
        <w:jc w:val="both"/>
      </w:pPr>
      <w:r>
        <w:rPr>
          <w:rFonts w:ascii="Times New Roman"/>
          <w:b w:val="false"/>
          <w:i w:val="false"/>
          <w:color w:val="000000"/>
          <w:sz w:val="28"/>
        </w:rPr>
        <w:t xml:space="preserve">
                                Министерства иностранных         ничные </w:t>
      </w:r>
    </w:p>
    <w:p>
      <w:pPr>
        <w:spacing w:after="0"/>
        <w:ind w:left="0"/>
        <w:jc w:val="both"/>
      </w:pPr>
      <w:r>
        <w:rPr>
          <w:rFonts w:ascii="Times New Roman"/>
          <w:b w:val="false"/>
          <w:i w:val="false"/>
          <w:color w:val="000000"/>
          <w:sz w:val="28"/>
        </w:rPr>
        <w:t xml:space="preserve">
                                дел Республики Казахстан         учрежде- </w:t>
      </w:r>
    </w:p>
    <w:p>
      <w:pPr>
        <w:spacing w:after="0"/>
        <w:ind w:left="0"/>
        <w:jc w:val="both"/>
      </w:pPr>
      <w:r>
        <w:rPr>
          <w:rFonts w:ascii="Times New Roman"/>
          <w:b w:val="false"/>
          <w:i w:val="false"/>
          <w:color w:val="000000"/>
          <w:sz w:val="28"/>
        </w:rPr>
        <w:t xml:space="preserve">
                                и его заграничных учреж-         ния </w:t>
      </w:r>
    </w:p>
    <w:p>
      <w:pPr>
        <w:spacing w:after="0"/>
        <w:ind w:left="0"/>
        <w:jc w:val="both"/>
      </w:pPr>
      <w:r>
        <w:rPr>
          <w:rFonts w:ascii="Times New Roman"/>
          <w:b w:val="false"/>
          <w:i w:val="false"/>
          <w:color w:val="000000"/>
          <w:sz w:val="28"/>
        </w:rPr>
        <w:t xml:space="preserve">
                                дений. Приобретение </w:t>
      </w:r>
    </w:p>
    <w:p>
      <w:pPr>
        <w:spacing w:after="0"/>
        <w:ind w:left="0"/>
        <w:jc w:val="both"/>
      </w:pPr>
      <w:r>
        <w:rPr>
          <w:rFonts w:ascii="Times New Roman"/>
          <w:b w:val="false"/>
          <w:i w:val="false"/>
          <w:color w:val="000000"/>
          <w:sz w:val="28"/>
        </w:rPr>
        <w:t xml:space="preserve">
                                специального оборудования </w:t>
      </w:r>
    </w:p>
    <w:p>
      <w:pPr>
        <w:spacing w:after="0"/>
        <w:ind w:left="0"/>
        <w:jc w:val="both"/>
      </w:pPr>
      <w:r>
        <w:rPr>
          <w:rFonts w:ascii="Times New Roman"/>
          <w:b w:val="false"/>
          <w:i w:val="false"/>
          <w:color w:val="000000"/>
          <w:sz w:val="28"/>
        </w:rPr>
        <w:t xml:space="preserve">
                                для хранения, взвешивания </w:t>
      </w:r>
    </w:p>
    <w:p>
      <w:pPr>
        <w:spacing w:after="0"/>
        <w:ind w:left="0"/>
        <w:jc w:val="both"/>
      </w:pPr>
      <w:r>
        <w:rPr>
          <w:rFonts w:ascii="Times New Roman"/>
          <w:b w:val="false"/>
          <w:i w:val="false"/>
          <w:color w:val="000000"/>
          <w:sz w:val="28"/>
        </w:rPr>
        <w:t xml:space="preserve">
                                и проверки правительст- </w:t>
      </w:r>
    </w:p>
    <w:p>
      <w:pPr>
        <w:spacing w:after="0"/>
        <w:ind w:left="0"/>
        <w:jc w:val="both"/>
      </w:pPr>
      <w:r>
        <w:rPr>
          <w:rFonts w:ascii="Times New Roman"/>
          <w:b w:val="false"/>
          <w:i w:val="false"/>
          <w:color w:val="000000"/>
          <w:sz w:val="28"/>
        </w:rPr>
        <w:t xml:space="preserve">
                                венной и дипломатической </w:t>
      </w:r>
    </w:p>
    <w:p>
      <w:pPr>
        <w:spacing w:after="0"/>
        <w:ind w:left="0"/>
        <w:jc w:val="both"/>
      </w:pPr>
      <w:r>
        <w:rPr>
          <w:rFonts w:ascii="Times New Roman"/>
          <w:b w:val="false"/>
          <w:i w:val="false"/>
          <w:color w:val="000000"/>
          <w:sz w:val="28"/>
        </w:rPr>
        <w:t xml:space="preserve">
                                корреспонденции. </w:t>
      </w:r>
    </w:p>
    <w:p>
      <w:pPr>
        <w:spacing w:after="0"/>
        <w:ind w:left="0"/>
        <w:jc w:val="both"/>
      </w:pPr>
      <w:r>
        <w:rPr>
          <w:rFonts w:ascii="Times New Roman"/>
          <w:b w:val="false"/>
          <w:i w:val="false"/>
          <w:color w:val="000000"/>
          <w:sz w:val="28"/>
        </w:rPr>
        <w:t xml:space="preserve">
      3.       031   Обеспече-  Оплата командировочных </w:t>
      </w:r>
    </w:p>
    <w:p>
      <w:pPr>
        <w:spacing w:after="0"/>
        <w:ind w:left="0"/>
        <w:jc w:val="both"/>
      </w:pPr>
      <w:r>
        <w:rPr>
          <w:rFonts w:ascii="Times New Roman"/>
          <w:b w:val="false"/>
          <w:i w:val="false"/>
          <w:color w:val="000000"/>
          <w:sz w:val="28"/>
        </w:rPr>
        <w:t xml:space="preserve">
                     ние дос-   расходов дипломатических </w:t>
      </w:r>
    </w:p>
    <w:p>
      <w:pPr>
        <w:spacing w:after="0"/>
        <w:ind w:left="0"/>
        <w:jc w:val="both"/>
      </w:pPr>
      <w:r>
        <w:rPr>
          <w:rFonts w:ascii="Times New Roman"/>
          <w:b w:val="false"/>
          <w:i w:val="false"/>
          <w:color w:val="000000"/>
          <w:sz w:val="28"/>
        </w:rPr>
        <w:t xml:space="preserve">
                     тавки      курьеров Министерства </w:t>
      </w:r>
    </w:p>
    <w:p>
      <w:pPr>
        <w:spacing w:after="0"/>
        <w:ind w:left="0"/>
        <w:jc w:val="both"/>
      </w:pPr>
      <w:r>
        <w:rPr>
          <w:rFonts w:ascii="Times New Roman"/>
          <w:b w:val="false"/>
          <w:i w:val="false"/>
          <w:color w:val="000000"/>
          <w:sz w:val="28"/>
        </w:rPr>
        <w:t xml:space="preserve">
                     прави-     иностранных дел Республи- </w:t>
      </w:r>
    </w:p>
    <w:p>
      <w:pPr>
        <w:spacing w:after="0"/>
        <w:ind w:left="0"/>
        <w:jc w:val="both"/>
      </w:pPr>
      <w:r>
        <w:rPr>
          <w:rFonts w:ascii="Times New Roman"/>
          <w:b w:val="false"/>
          <w:i w:val="false"/>
          <w:color w:val="000000"/>
          <w:sz w:val="28"/>
        </w:rPr>
        <w:t xml:space="preserve">
                     тельст-    ки Казахстан, связанных </w:t>
      </w:r>
    </w:p>
    <w:p>
      <w:pPr>
        <w:spacing w:after="0"/>
        <w:ind w:left="0"/>
        <w:jc w:val="both"/>
      </w:pPr>
      <w:r>
        <w:rPr>
          <w:rFonts w:ascii="Times New Roman"/>
          <w:b w:val="false"/>
          <w:i w:val="false"/>
          <w:color w:val="000000"/>
          <w:sz w:val="28"/>
        </w:rPr>
        <w:t xml:space="preserve">
                     венной и   с доставкой правительст- </w:t>
      </w:r>
    </w:p>
    <w:p>
      <w:pPr>
        <w:spacing w:after="0"/>
        <w:ind w:left="0"/>
        <w:jc w:val="both"/>
      </w:pPr>
      <w:r>
        <w:rPr>
          <w:rFonts w:ascii="Times New Roman"/>
          <w:b w:val="false"/>
          <w:i w:val="false"/>
          <w:color w:val="000000"/>
          <w:sz w:val="28"/>
        </w:rPr>
        <w:t xml:space="preserve">
                     дипломати- венной и дипломатической </w:t>
      </w:r>
    </w:p>
    <w:p>
      <w:pPr>
        <w:spacing w:after="0"/>
        <w:ind w:left="0"/>
        <w:jc w:val="both"/>
      </w:pPr>
      <w:r>
        <w:rPr>
          <w:rFonts w:ascii="Times New Roman"/>
          <w:b w:val="false"/>
          <w:i w:val="false"/>
          <w:color w:val="000000"/>
          <w:sz w:val="28"/>
        </w:rPr>
        <w:t xml:space="preserve">
                     ческой     корреспонденции в 56 </w:t>
      </w:r>
    </w:p>
    <w:p>
      <w:pPr>
        <w:spacing w:after="0"/>
        <w:ind w:left="0"/>
        <w:jc w:val="both"/>
      </w:pPr>
      <w:r>
        <w:rPr>
          <w:rFonts w:ascii="Times New Roman"/>
          <w:b w:val="false"/>
          <w:i w:val="false"/>
          <w:color w:val="000000"/>
          <w:sz w:val="28"/>
        </w:rPr>
        <w:t xml:space="preserve">
                     корреспон- загранучреждение Минис- </w:t>
      </w:r>
    </w:p>
    <w:p>
      <w:pPr>
        <w:spacing w:after="0"/>
        <w:ind w:left="0"/>
        <w:jc w:val="both"/>
      </w:pPr>
      <w:r>
        <w:rPr>
          <w:rFonts w:ascii="Times New Roman"/>
          <w:b w:val="false"/>
          <w:i w:val="false"/>
          <w:color w:val="000000"/>
          <w:sz w:val="28"/>
        </w:rPr>
        <w:t xml:space="preserve">
                     денции в   терства иностранных дел </w:t>
      </w:r>
    </w:p>
    <w:p>
      <w:pPr>
        <w:spacing w:after="0"/>
        <w:ind w:left="0"/>
        <w:jc w:val="both"/>
      </w:pPr>
      <w:r>
        <w:rPr>
          <w:rFonts w:ascii="Times New Roman"/>
          <w:b w:val="false"/>
          <w:i w:val="false"/>
          <w:color w:val="000000"/>
          <w:sz w:val="28"/>
        </w:rPr>
        <w:t xml:space="preserve">
                     загрануч-  Республики Казахстан. </w:t>
      </w:r>
    </w:p>
    <w:p>
      <w:pPr>
        <w:spacing w:after="0"/>
        <w:ind w:left="0"/>
        <w:jc w:val="both"/>
      </w:pPr>
      <w:r>
        <w:rPr>
          <w:rFonts w:ascii="Times New Roman"/>
          <w:b w:val="false"/>
          <w:i w:val="false"/>
          <w:color w:val="000000"/>
          <w:sz w:val="28"/>
        </w:rPr>
        <w:t xml:space="preserve">
                     реждения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оперативная доставка и гарантированная сохранность отправляемой правительственной и дипломатической корреспонденции Министерства иностранных дел Республики Казахстан и его заграничных учреждений. </w:t>
      </w:r>
    </w:p>
    <w:bookmarkStart w:name="z18" w:id="16"/>
    <w:p>
      <w:pPr>
        <w:spacing w:after="0"/>
        <w:ind w:left="0"/>
        <w:jc w:val="both"/>
      </w:pPr>
      <w:r>
        <w:rPr>
          <w:rFonts w:ascii="Times New Roman"/>
          <w:b w:val="false"/>
          <w:i w:val="false"/>
          <w:color w:val="000000"/>
          <w:sz w:val="28"/>
        </w:rPr>
        <w:t xml:space="preserve">
      Приложение 82       </w:t>
      </w:r>
    </w:p>
    <w:bookmarkEnd w:id="1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Медицинское</w:t>
      </w:r>
      <w:r>
        <w:rPr>
          <w:rFonts w:ascii="Times New Roman"/>
          <w:b w:val="false"/>
          <w:i w:val="false"/>
          <w:color w:val="000000"/>
          <w:sz w:val="28"/>
        </w:rPr>
        <w:t xml:space="preserve"> </w:t>
      </w:r>
      <w:r>
        <w:rPr>
          <w:rFonts w:ascii="Times New Roman"/>
          <w:b/>
          <w:i w:val="false"/>
          <w:color w:val="000000"/>
          <w:sz w:val="28"/>
        </w:rPr>
        <w:t>страхование</w:t>
      </w:r>
      <w:r>
        <w:rPr>
          <w:rFonts w:ascii="Times New Roman"/>
          <w:b w:val="false"/>
          <w:i w:val="false"/>
          <w:color w:val="000000"/>
          <w:sz w:val="28"/>
        </w:rPr>
        <w:t xml:space="preserve"> </w:t>
      </w:r>
      <w:r>
        <w:rPr>
          <w:rFonts w:ascii="Times New Roman"/>
          <w:b/>
          <w:i w:val="false"/>
          <w:color w:val="000000"/>
          <w:sz w:val="28"/>
        </w:rPr>
        <w:t>сотрудников</w:t>
      </w:r>
      <w:r>
        <w:rPr>
          <w:rFonts w:ascii="Times New Roman"/>
          <w:b w:val="false"/>
          <w:i w:val="false"/>
          <w:color w:val="000000"/>
          <w:sz w:val="28"/>
        </w:rPr>
        <w:t xml:space="preserve"> </w:t>
      </w:r>
      <w:r>
        <w:rPr>
          <w:rFonts w:ascii="Times New Roman"/>
          <w:b/>
          <w:i w:val="false"/>
          <w:color w:val="000000"/>
          <w:sz w:val="28"/>
        </w:rPr>
        <w:t>во</w:t>
      </w:r>
      <w:r>
        <w:rPr>
          <w:rFonts w:ascii="Times New Roman"/>
          <w:b w:val="false"/>
          <w:i w:val="false"/>
          <w:color w:val="000000"/>
          <w:sz w:val="28"/>
        </w:rPr>
        <w:t xml:space="preserve"> </w:t>
      </w:r>
      <w:r>
        <w:rPr>
          <w:rFonts w:ascii="Times New Roman"/>
          <w:b/>
          <w:i w:val="false"/>
          <w:color w:val="000000"/>
          <w:sz w:val="28"/>
        </w:rPr>
        <w:t>время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длительной</w:t>
      </w:r>
      <w:r>
        <w:rPr>
          <w:rFonts w:ascii="Times New Roman"/>
          <w:b w:val="false"/>
          <w:i w:val="false"/>
          <w:color w:val="000000"/>
          <w:sz w:val="28"/>
        </w:rPr>
        <w:t xml:space="preserve"> </w:t>
      </w:r>
      <w:r>
        <w:rPr>
          <w:rFonts w:ascii="Times New Roman"/>
          <w:b/>
          <w:i w:val="false"/>
          <w:color w:val="000000"/>
          <w:sz w:val="28"/>
        </w:rPr>
        <w:t>загранкомандировки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135205 тысяч тенге (сто тридцать пять миллионов двести пять тысяч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32 </w:t>
      </w:r>
      <w:r>
        <w:rPr>
          <w:rFonts w:ascii="Times New Roman"/>
          <w:b w:val="false"/>
          <w:i w:val="false"/>
          <w:color w:val="000000"/>
          <w:sz w:val="28"/>
        </w:rPr>
        <w:t xml:space="preserve">Закона 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31 мая 1994 г. N 577 "Об утверждении правил об условиях труда работников Республики Казахстан за границей",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медицинским страхованием персонала дипломатической службы Республики Казахстан и членов их семей во время длительной загранкомандировки. </w:t>
      </w:r>
    </w:p>
    <w:p>
      <w:pPr>
        <w:spacing w:after="0"/>
        <w:ind w:left="0"/>
        <w:jc w:val="both"/>
      </w:pPr>
      <w:r>
        <w:rPr>
          <w:rFonts w:ascii="Times New Roman"/>
          <w:b w:val="false"/>
          <w:i w:val="false"/>
          <w:color w:val="000000"/>
          <w:sz w:val="28"/>
        </w:rPr>
        <w:t xml:space="preserve">
            5. Задачи бюджетной программы: обеспечение гарантированной медицинской помощи персоналу дипломатической службы Республики Казахстан и членам их семей во время длительной загранкомандировки.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055        Медицин-   Заключение договоров со   В те-  Минис- </w:t>
      </w:r>
    </w:p>
    <w:p>
      <w:pPr>
        <w:spacing w:after="0"/>
        <w:ind w:left="0"/>
        <w:jc w:val="both"/>
      </w:pPr>
      <w:r>
        <w:rPr>
          <w:rFonts w:ascii="Times New Roman"/>
          <w:b w:val="false"/>
          <w:i w:val="false"/>
          <w:color w:val="000000"/>
          <w:sz w:val="28"/>
        </w:rPr>
        <w:t xml:space="preserve">
                     ское стра- страховыми компаниями,    чение  терство </w:t>
      </w:r>
    </w:p>
    <w:p>
      <w:pPr>
        <w:spacing w:after="0"/>
        <w:ind w:left="0"/>
        <w:jc w:val="both"/>
      </w:pPr>
      <w:r>
        <w:rPr>
          <w:rFonts w:ascii="Times New Roman"/>
          <w:b w:val="false"/>
          <w:i w:val="false"/>
          <w:color w:val="000000"/>
          <w:sz w:val="28"/>
        </w:rPr>
        <w:t xml:space="preserve">
                     хование    получение постоянных      года   иност- </w:t>
      </w:r>
    </w:p>
    <w:p>
      <w:pPr>
        <w:spacing w:after="0"/>
        <w:ind w:left="0"/>
        <w:jc w:val="both"/>
      </w:pPr>
      <w:r>
        <w:rPr>
          <w:rFonts w:ascii="Times New Roman"/>
          <w:b w:val="false"/>
          <w:i w:val="false"/>
          <w:color w:val="000000"/>
          <w:sz w:val="28"/>
        </w:rPr>
        <w:t xml:space="preserve">
                     сотрудни-  медицинских услуг и              ранных </w:t>
      </w:r>
    </w:p>
    <w:p>
      <w:pPr>
        <w:spacing w:after="0"/>
        <w:ind w:left="0"/>
        <w:jc w:val="both"/>
      </w:pPr>
      <w:r>
        <w:rPr>
          <w:rFonts w:ascii="Times New Roman"/>
          <w:b w:val="false"/>
          <w:i w:val="false"/>
          <w:color w:val="000000"/>
          <w:sz w:val="28"/>
        </w:rPr>
        <w:t xml:space="preserve">
                     ков во     консультаций персоналом          дел </w:t>
      </w:r>
    </w:p>
    <w:p>
      <w:pPr>
        <w:spacing w:after="0"/>
        <w:ind w:left="0"/>
        <w:jc w:val="both"/>
      </w:pPr>
      <w:r>
        <w:rPr>
          <w:rFonts w:ascii="Times New Roman"/>
          <w:b w:val="false"/>
          <w:i w:val="false"/>
          <w:color w:val="000000"/>
          <w:sz w:val="28"/>
        </w:rPr>
        <w:t xml:space="preserve">
                     время      дипломатической службы           Респуб- </w:t>
      </w:r>
    </w:p>
    <w:p>
      <w:pPr>
        <w:spacing w:after="0"/>
        <w:ind w:left="0"/>
        <w:jc w:val="both"/>
      </w:pPr>
      <w:r>
        <w:rPr>
          <w:rFonts w:ascii="Times New Roman"/>
          <w:b w:val="false"/>
          <w:i w:val="false"/>
          <w:color w:val="000000"/>
          <w:sz w:val="28"/>
        </w:rPr>
        <w:t xml:space="preserve">
                     длительной Республики Казахстан за          лики </w:t>
      </w:r>
    </w:p>
    <w:p>
      <w:pPr>
        <w:spacing w:after="0"/>
        <w:ind w:left="0"/>
        <w:jc w:val="both"/>
      </w:pPr>
      <w:r>
        <w:rPr>
          <w:rFonts w:ascii="Times New Roman"/>
          <w:b w:val="false"/>
          <w:i w:val="false"/>
          <w:color w:val="000000"/>
          <w:sz w:val="28"/>
        </w:rPr>
        <w:t xml:space="preserve">
                     загранко-  границей и членов их             Казах- </w:t>
      </w:r>
    </w:p>
    <w:p>
      <w:pPr>
        <w:spacing w:after="0"/>
        <w:ind w:left="0"/>
        <w:jc w:val="both"/>
      </w:pPr>
      <w:r>
        <w:rPr>
          <w:rFonts w:ascii="Times New Roman"/>
          <w:b w:val="false"/>
          <w:i w:val="false"/>
          <w:color w:val="000000"/>
          <w:sz w:val="28"/>
        </w:rPr>
        <w:t xml:space="preserve">
                     мандировки семей.                           стан и </w:t>
      </w:r>
    </w:p>
    <w:p>
      <w:pPr>
        <w:spacing w:after="0"/>
        <w:ind w:left="0"/>
        <w:jc w:val="both"/>
      </w:pPr>
      <w:r>
        <w:rPr>
          <w:rFonts w:ascii="Times New Roman"/>
          <w:b w:val="false"/>
          <w:i w:val="false"/>
          <w:color w:val="000000"/>
          <w:sz w:val="28"/>
        </w:rPr>
        <w:t xml:space="preserve">
                                                                 его </w:t>
      </w:r>
    </w:p>
    <w:p>
      <w:pPr>
        <w:spacing w:after="0"/>
        <w:ind w:left="0"/>
        <w:jc w:val="both"/>
      </w:pPr>
      <w:r>
        <w:rPr>
          <w:rFonts w:ascii="Times New Roman"/>
          <w:b w:val="false"/>
          <w:i w:val="false"/>
          <w:color w:val="000000"/>
          <w:sz w:val="28"/>
        </w:rPr>
        <w:t xml:space="preserve">
                                                                 загра- </w:t>
      </w:r>
    </w:p>
    <w:p>
      <w:pPr>
        <w:spacing w:after="0"/>
        <w:ind w:left="0"/>
        <w:jc w:val="both"/>
      </w:pPr>
      <w:r>
        <w:rPr>
          <w:rFonts w:ascii="Times New Roman"/>
          <w:b w:val="false"/>
          <w:i w:val="false"/>
          <w:color w:val="000000"/>
          <w:sz w:val="28"/>
        </w:rPr>
        <w:t xml:space="preserve">
                                                                 ничные </w:t>
      </w:r>
    </w:p>
    <w:p>
      <w:pPr>
        <w:spacing w:after="0"/>
        <w:ind w:left="0"/>
        <w:jc w:val="both"/>
      </w:pPr>
      <w:r>
        <w:rPr>
          <w:rFonts w:ascii="Times New Roman"/>
          <w:b w:val="false"/>
          <w:i w:val="false"/>
          <w:color w:val="000000"/>
          <w:sz w:val="28"/>
        </w:rPr>
        <w:t xml:space="preserve">
                                                                 учрежде-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предоставление качественного медицинского обслуживания персоналу дипломатической службы Республики Казахстан и членам их семей во время длительной загранкомандировки. </w:t>
      </w:r>
    </w:p>
    <w:bookmarkStart w:name="z19" w:id="17"/>
    <w:p>
      <w:pPr>
        <w:spacing w:after="0"/>
        <w:ind w:left="0"/>
        <w:jc w:val="both"/>
      </w:pPr>
      <w:r>
        <w:rPr>
          <w:rFonts w:ascii="Times New Roman"/>
          <w:b w:val="false"/>
          <w:i w:val="false"/>
          <w:color w:val="000000"/>
          <w:sz w:val="28"/>
        </w:rPr>
        <w:t xml:space="preserve">
      Приложение 83       </w:t>
      </w:r>
    </w:p>
    <w:bookmarkEnd w:id="1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исполнения</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w:t>
      </w:r>
      <w:r>
        <w:rPr>
          <w:rFonts w:ascii="Times New Roman"/>
          <w:b/>
          <w:i w:val="false"/>
          <w:color w:val="000000"/>
          <w:sz w:val="28"/>
        </w:rPr>
        <w:t>ола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25000 тысяч тенге (двадцать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16 июля 1999 года N 173 "Об утверждении Государственного протокола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12 марта 2002 года N 824 "О статусе и полномочиях Государственного секретаря Республики Казахстан - Министра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Государственного протокола Республики Казахстан предметами изобразительного и декоративно-прикладного искусства, сувенирной и другой продукцией для проведения внутригосударственных и международных протокольных мероприятий Республики Казахстан. </w:t>
      </w:r>
    </w:p>
    <w:p>
      <w:pPr>
        <w:spacing w:after="0"/>
        <w:ind w:left="0"/>
        <w:jc w:val="both"/>
      </w:pPr>
      <w:r>
        <w:rPr>
          <w:rFonts w:ascii="Times New Roman"/>
          <w:b w:val="false"/>
          <w:i w:val="false"/>
          <w:color w:val="000000"/>
          <w:sz w:val="28"/>
        </w:rPr>
        <w:t xml:space="preserve">
            5. Задачи бюджетной программы: приобретение предметов изобразительного и декоративно-прикладного искусства, сувенирной и другой продукции для обеспечения исполнения Государственного протокола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057        Обеспече-  Приобретение предметов    В те-  Минис- </w:t>
      </w:r>
    </w:p>
    <w:p>
      <w:pPr>
        <w:spacing w:after="0"/>
        <w:ind w:left="0"/>
        <w:jc w:val="both"/>
      </w:pPr>
      <w:r>
        <w:rPr>
          <w:rFonts w:ascii="Times New Roman"/>
          <w:b w:val="false"/>
          <w:i w:val="false"/>
          <w:color w:val="000000"/>
          <w:sz w:val="28"/>
        </w:rPr>
        <w:t xml:space="preserve">
                     ние испол- изобразительного и деко-  чение  терство </w:t>
      </w:r>
    </w:p>
    <w:p>
      <w:pPr>
        <w:spacing w:after="0"/>
        <w:ind w:left="0"/>
        <w:jc w:val="both"/>
      </w:pPr>
      <w:r>
        <w:rPr>
          <w:rFonts w:ascii="Times New Roman"/>
          <w:b w:val="false"/>
          <w:i w:val="false"/>
          <w:color w:val="000000"/>
          <w:sz w:val="28"/>
        </w:rPr>
        <w:t xml:space="preserve">
                     нения      ративно-прикладного       года   иност- </w:t>
      </w:r>
    </w:p>
    <w:p>
      <w:pPr>
        <w:spacing w:after="0"/>
        <w:ind w:left="0"/>
        <w:jc w:val="both"/>
      </w:pPr>
      <w:r>
        <w:rPr>
          <w:rFonts w:ascii="Times New Roman"/>
          <w:b w:val="false"/>
          <w:i w:val="false"/>
          <w:color w:val="000000"/>
          <w:sz w:val="28"/>
        </w:rPr>
        <w:t xml:space="preserve">
                     Государст- искусства, сувенирной и          ранных </w:t>
      </w:r>
    </w:p>
    <w:p>
      <w:pPr>
        <w:spacing w:after="0"/>
        <w:ind w:left="0"/>
        <w:jc w:val="both"/>
      </w:pPr>
      <w:r>
        <w:rPr>
          <w:rFonts w:ascii="Times New Roman"/>
          <w:b w:val="false"/>
          <w:i w:val="false"/>
          <w:color w:val="000000"/>
          <w:sz w:val="28"/>
        </w:rPr>
        <w:t xml:space="preserve">
                     венного    другой продукции для             дел </w:t>
      </w:r>
    </w:p>
    <w:p>
      <w:pPr>
        <w:spacing w:after="0"/>
        <w:ind w:left="0"/>
        <w:jc w:val="both"/>
      </w:pPr>
      <w:r>
        <w:rPr>
          <w:rFonts w:ascii="Times New Roman"/>
          <w:b w:val="false"/>
          <w:i w:val="false"/>
          <w:color w:val="000000"/>
          <w:sz w:val="28"/>
        </w:rPr>
        <w:t xml:space="preserve">
                     протокола  обеспечения службы Госу-         Респуб- </w:t>
      </w:r>
    </w:p>
    <w:p>
      <w:pPr>
        <w:spacing w:after="0"/>
        <w:ind w:left="0"/>
        <w:jc w:val="both"/>
      </w:pPr>
      <w:r>
        <w:rPr>
          <w:rFonts w:ascii="Times New Roman"/>
          <w:b w:val="false"/>
          <w:i w:val="false"/>
          <w:color w:val="000000"/>
          <w:sz w:val="28"/>
        </w:rPr>
        <w:t xml:space="preserve">
                     Республики дарственного протокола           лики </w:t>
      </w:r>
    </w:p>
    <w:p>
      <w:pPr>
        <w:spacing w:after="0"/>
        <w:ind w:left="0"/>
        <w:jc w:val="both"/>
      </w:pPr>
      <w:r>
        <w:rPr>
          <w:rFonts w:ascii="Times New Roman"/>
          <w:b w:val="false"/>
          <w:i w:val="false"/>
          <w:color w:val="000000"/>
          <w:sz w:val="28"/>
        </w:rPr>
        <w:t xml:space="preserve">
                     Казахстан  Республики Казахстан в           Казах- </w:t>
      </w:r>
    </w:p>
    <w:p>
      <w:pPr>
        <w:spacing w:after="0"/>
        <w:ind w:left="0"/>
        <w:jc w:val="both"/>
      </w:pPr>
      <w:r>
        <w:rPr>
          <w:rFonts w:ascii="Times New Roman"/>
          <w:b w:val="false"/>
          <w:i w:val="false"/>
          <w:color w:val="000000"/>
          <w:sz w:val="28"/>
        </w:rPr>
        <w:t xml:space="preserve">
                                количестве:                      стан, </w:t>
      </w:r>
    </w:p>
    <w:p>
      <w:pPr>
        <w:spacing w:after="0"/>
        <w:ind w:left="0"/>
        <w:jc w:val="both"/>
      </w:pPr>
      <w:r>
        <w:rPr>
          <w:rFonts w:ascii="Times New Roman"/>
          <w:b w:val="false"/>
          <w:i w:val="false"/>
          <w:color w:val="000000"/>
          <w:sz w:val="28"/>
        </w:rPr>
        <w:t xml:space="preserve">
                                - книги, альбомы,                загра- </w:t>
      </w:r>
    </w:p>
    <w:p>
      <w:pPr>
        <w:spacing w:after="0"/>
        <w:ind w:left="0"/>
        <w:jc w:val="both"/>
      </w:pPr>
      <w:r>
        <w:rPr>
          <w:rFonts w:ascii="Times New Roman"/>
          <w:b w:val="false"/>
          <w:i w:val="false"/>
          <w:color w:val="000000"/>
          <w:sz w:val="28"/>
        </w:rPr>
        <w:t xml:space="preserve">
                                открытки - до 1500 штук;         ничные </w:t>
      </w:r>
    </w:p>
    <w:p>
      <w:pPr>
        <w:spacing w:after="0"/>
        <w:ind w:left="0"/>
        <w:jc w:val="both"/>
      </w:pPr>
      <w:r>
        <w:rPr>
          <w:rFonts w:ascii="Times New Roman"/>
          <w:b w:val="false"/>
          <w:i w:val="false"/>
          <w:color w:val="000000"/>
          <w:sz w:val="28"/>
        </w:rPr>
        <w:t xml:space="preserve">
                                - картины - до 150 штук;         учрежде- </w:t>
      </w:r>
    </w:p>
    <w:p>
      <w:pPr>
        <w:spacing w:after="0"/>
        <w:ind w:left="0"/>
        <w:jc w:val="both"/>
      </w:pPr>
      <w:r>
        <w:rPr>
          <w:rFonts w:ascii="Times New Roman"/>
          <w:b w:val="false"/>
          <w:i w:val="false"/>
          <w:color w:val="000000"/>
          <w:sz w:val="28"/>
        </w:rPr>
        <w:t xml:space="preserve">
                                - ювелирные изделия, часы        ния </w:t>
      </w:r>
    </w:p>
    <w:p>
      <w:pPr>
        <w:spacing w:after="0"/>
        <w:ind w:left="0"/>
        <w:jc w:val="both"/>
      </w:pPr>
      <w:r>
        <w:rPr>
          <w:rFonts w:ascii="Times New Roman"/>
          <w:b w:val="false"/>
          <w:i w:val="false"/>
          <w:color w:val="000000"/>
          <w:sz w:val="28"/>
        </w:rPr>
        <w:t xml:space="preserve">
                                - до 500 штук;                   Респуб- </w:t>
      </w:r>
    </w:p>
    <w:p>
      <w:pPr>
        <w:spacing w:after="0"/>
        <w:ind w:left="0"/>
        <w:jc w:val="both"/>
      </w:pPr>
      <w:r>
        <w:rPr>
          <w:rFonts w:ascii="Times New Roman"/>
          <w:b w:val="false"/>
          <w:i w:val="false"/>
          <w:color w:val="000000"/>
          <w:sz w:val="28"/>
        </w:rPr>
        <w:t xml:space="preserve">
                                - национальные сувениры в        лики </w:t>
      </w:r>
    </w:p>
    <w:p>
      <w:pPr>
        <w:spacing w:after="0"/>
        <w:ind w:left="0"/>
        <w:jc w:val="both"/>
      </w:pPr>
      <w:r>
        <w:rPr>
          <w:rFonts w:ascii="Times New Roman"/>
          <w:b w:val="false"/>
          <w:i w:val="false"/>
          <w:color w:val="000000"/>
          <w:sz w:val="28"/>
        </w:rPr>
        <w:t xml:space="preserve">
                                ассортименте - до 2500           Казах- </w:t>
      </w:r>
    </w:p>
    <w:p>
      <w:pPr>
        <w:spacing w:after="0"/>
        <w:ind w:left="0"/>
        <w:jc w:val="both"/>
      </w:pPr>
      <w:r>
        <w:rPr>
          <w:rFonts w:ascii="Times New Roman"/>
          <w:b w:val="false"/>
          <w:i w:val="false"/>
          <w:color w:val="000000"/>
          <w:sz w:val="28"/>
        </w:rPr>
        <w:t xml:space="preserve">
                                штук;                            стан </w:t>
      </w:r>
    </w:p>
    <w:p>
      <w:pPr>
        <w:spacing w:after="0"/>
        <w:ind w:left="0"/>
        <w:jc w:val="both"/>
      </w:pPr>
      <w:r>
        <w:rPr>
          <w:rFonts w:ascii="Times New Roman"/>
          <w:b w:val="false"/>
          <w:i w:val="false"/>
          <w:color w:val="000000"/>
          <w:sz w:val="28"/>
        </w:rPr>
        <w:t xml:space="preserve">
                                - национальная одежда - </w:t>
      </w:r>
    </w:p>
    <w:p>
      <w:pPr>
        <w:spacing w:after="0"/>
        <w:ind w:left="0"/>
        <w:jc w:val="both"/>
      </w:pPr>
      <w:r>
        <w:rPr>
          <w:rFonts w:ascii="Times New Roman"/>
          <w:b w:val="false"/>
          <w:i w:val="false"/>
          <w:color w:val="000000"/>
          <w:sz w:val="28"/>
        </w:rPr>
        <w:t xml:space="preserve">
                                до 200 штук; </w:t>
      </w:r>
    </w:p>
    <w:p>
      <w:pPr>
        <w:spacing w:after="0"/>
        <w:ind w:left="0"/>
        <w:jc w:val="both"/>
      </w:pPr>
      <w:r>
        <w:rPr>
          <w:rFonts w:ascii="Times New Roman"/>
          <w:b w:val="false"/>
          <w:i w:val="false"/>
          <w:color w:val="000000"/>
          <w:sz w:val="28"/>
        </w:rPr>
        <w:t xml:space="preserve">
                                - ковровые изделия до </w:t>
      </w:r>
    </w:p>
    <w:p>
      <w:pPr>
        <w:spacing w:after="0"/>
        <w:ind w:left="0"/>
        <w:jc w:val="both"/>
      </w:pPr>
      <w:r>
        <w:rPr>
          <w:rFonts w:ascii="Times New Roman"/>
          <w:b w:val="false"/>
          <w:i w:val="false"/>
          <w:color w:val="000000"/>
          <w:sz w:val="28"/>
        </w:rPr>
        <w:t xml:space="preserve">
                                50 штук; </w:t>
      </w:r>
    </w:p>
    <w:p>
      <w:pPr>
        <w:spacing w:after="0"/>
        <w:ind w:left="0"/>
        <w:jc w:val="both"/>
      </w:pPr>
      <w:r>
        <w:rPr>
          <w:rFonts w:ascii="Times New Roman"/>
          <w:b w:val="false"/>
          <w:i w:val="false"/>
          <w:color w:val="000000"/>
          <w:sz w:val="28"/>
        </w:rPr>
        <w:t xml:space="preserve">
                                - металлоискатели - до </w:t>
      </w:r>
    </w:p>
    <w:p>
      <w:pPr>
        <w:spacing w:after="0"/>
        <w:ind w:left="0"/>
        <w:jc w:val="both"/>
      </w:pPr>
      <w:r>
        <w:rPr>
          <w:rFonts w:ascii="Times New Roman"/>
          <w:b w:val="false"/>
          <w:i w:val="false"/>
          <w:color w:val="000000"/>
          <w:sz w:val="28"/>
        </w:rPr>
        <w:t xml:space="preserve">
                                3 штук; </w:t>
      </w:r>
    </w:p>
    <w:p>
      <w:pPr>
        <w:spacing w:after="0"/>
        <w:ind w:left="0"/>
        <w:jc w:val="both"/>
      </w:pPr>
      <w:r>
        <w:rPr>
          <w:rFonts w:ascii="Times New Roman"/>
          <w:b w:val="false"/>
          <w:i w:val="false"/>
          <w:color w:val="000000"/>
          <w:sz w:val="28"/>
        </w:rPr>
        <w:t xml:space="preserve">
                                - приобретение прочих </w:t>
      </w:r>
    </w:p>
    <w:p>
      <w:pPr>
        <w:spacing w:after="0"/>
        <w:ind w:left="0"/>
        <w:jc w:val="both"/>
      </w:pP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соблюдение международной практики и правил проведения внутригосударственных и международных протокольных мероприятий Республики Казахстан. </w:t>
      </w:r>
    </w:p>
    <w:bookmarkStart w:name="z21" w:id="18"/>
    <w:p>
      <w:pPr>
        <w:spacing w:after="0"/>
        <w:ind w:left="0"/>
        <w:jc w:val="both"/>
      </w:pPr>
      <w:r>
        <w:rPr>
          <w:rFonts w:ascii="Times New Roman"/>
          <w:b w:val="false"/>
          <w:i w:val="false"/>
          <w:color w:val="000000"/>
          <w:sz w:val="28"/>
        </w:rPr>
        <w:t xml:space="preserve">
      Для служебного пользования </w:t>
      </w:r>
    </w:p>
    <w:bookmarkEnd w:id="18"/>
    <w:p>
      <w:pPr>
        <w:spacing w:after="0"/>
        <w:ind w:left="0"/>
        <w:jc w:val="both"/>
      </w:pPr>
      <w:r>
        <w:rPr>
          <w:rFonts w:ascii="Times New Roman"/>
          <w:b w:val="false"/>
          <w:i w:val="false"/>
          <w:color w:val="000000"/>
          <w:sz w:val="28"/>
        </w:rPr>
        <w:t xml:space="preserve">
      Приложение 84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Документ с грифом "ДСП" не подлежит введению в базу данных "Законодательство". </w:t>
      </w:r>
    </w:p>
    <w:bookmarkStart w:name="z22" w:id="19"/>
    <w:p>
      <w:pPr>
        <w:spacing w:after="0"/>
        <w:ind w:left="0"/>
        <w:jc w:val="both"/>
      </w:pPr>
      <w:r>
        <w:rPr>
          <w:rFonts w:ascii="Times New Roman"/>
          <w:b w:val="false"/>
          <w:i w:val="false"/>
          <w:color w:val="000000"/>
          <w:sz w:val="28"/>
        </w:rPr>
        <w:t xml:space="preserve">
      Приложение 85       </w:t>
      </w:r>
    </w:p>
    <w:bookmarkEnd w:id="1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Материально</w:t>
      </w:r>
      <w:r>
        <w:rPr>
          <w:rFonts w:ascii="Times New Roman"/>
          <w:b/>
          <w:i w:val="false"/>
          <w:color w:val="000000"/>
          <w:sz w:val="28"/>
        </w:rPr>
        <w:t>-</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оснащение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дипломатических</w:t>
      </w:r>
      <w:r>
        <w:rPr>
          <w:rFonts w:ascii="Times New Roman"/>
          <w:b w:val="false"/>
          <w:i w:val="false"/>
          <w:color w:val="000000"/>
          <w:sz w:val="28"/>
        </w:rPr>
        <w:t xml:space="preserve"> </w:t>
      </w:r>
      <w:r>
        <w:rPr>
          <w:rFonts w:ascii="Times New Roman"/>
          <w:b/>
          <w:i w:val="false"/>
          <w:color w:val="000000"/>
          <w:sz w:val="28"/>
        </w:rPr>
        <w:t>представительств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рубежом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218324 тысячи тенге (двести восемнадцать миллионов триста двадцать четыре тысячи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24 </w:t>
      </w:r>
      <w:r>
        <w:rPr>
          <w:rFonts w:ascii="Times New Roman"/>
          <w:b w:val="false"/>
          <w:i w:val="false"/>
          <w:color w:val="000000"/>
          <w:sz w:val="28"/>
        </w:rPr>
        <w:t xml:space="preserve">Закона 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31 мая 1994 года N 577 "Об утверждении правил об условиях труда работников Республики Казахстан за границей",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условий для укрепления материально-технической базы дипломатических представительств Республики Казахстан за рубежом. </w:t>
      </w:r>
    </w:p>
    <w:p>
      <w:pPr>
        <w:spacing w:after="0"/>
        <w:ind w:left="0"/>
        <w:jc w:val="both"/>
      </w:pPr>
      <w:r>
        <w:rPr>
          <w:rFonts w:ascii="Times New Roman"/>
          <w:b w:val="false"/>
          <w:i w:val="false"/>
          <w:color w:val="000000"/>
          <w:sz w:val="28"/>
        </w:rPr>
        <w:t xml:space="preserve">
            5. Задачи бюджетной программы: приобретение основных средств для материально-технического оснащения дипломатических представительств Республики Казахстан за рубежом.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201        Материаль- Материально-техническое   В те-  Минис- </w:t>
      </w:r>
    </w:p>
    <w:p>
      <w:pPr>
        <w:spacing w:after="0"/>
        <w:ind w:left="0"/>
        <w:jc w:val="both"/>
      </w:pPr>
      <w:r>
        <w:rPr>
          <w:rFonts w:ascii="Times New Roman"/>
          <w:b w:val="false"/>
          <w:i w:val="false"/>
          <w:color w:val="000000"/>
          <w:sz w:val="28"/>
        </w:rPr>
        <w:t xml:space="preserve">
                     но-техни-  обеспечение дипломатичес- чение  терство </w:t>
      </w:r>
    </w:p>
    <w:p>
      <w:pPr>
        <w:spacing w:after="0"/>
        <w:ind w:left="0"/>
        <w:jc w:val="both"/>
      </w:pPr>
      <w:r>
        <w:rPr>
          <w:rFonts w:ascii="Times New Roman"/>
          <w:b w:val="false"/>
          <w:i w:val="false"/>
          <w:color w:val="000000"/>
          <w:sz w:val="28"/>
        </w:rPr>
        <w:t xml:space="preserve">
                     ческое     ких представительств      года   иност- </w:t>
      </w:r>
    </w:p>
    <w:p>
      <w:pPr>
        <w:spacing w:after="0"/>
        <w:ind w:left="0"/>
        <w:jc w:val="both"/>
      </w:pPr>
      <w:r>
        <w:rPr>
          <w:rFonts w:ascii="Times New Roman"/>
          <w:b w:val="false"/>
          <w:i w:val="false"/>
          <w:color w:val="000000"/>
          <w:sz w:val="28"/>
        </w:rPr>
        <w:t xml:space="preserve">
                     оснащение  Республики Казахстан в           ранных </w:t>
      </w:r>
    </w:p>
    <w:p>
      <w:pPr>
        <w:spacing w:after="0"/>
        <w:ind w:left="0"/>
        <w:jc w:val="both"/>
      </w:pPr>
      <w:r>
        <w:rPr>
          <w:rFonts w:ascii="Times New Roman"/>
          <w:b w:val="false"/>
          <w:i w:val="false"/>
          <w:color w:val="000000"/>
          <w:sz w:val="28"/>
        </w:rPr>
        <w:t xml:space="preserve">
                     дипломати- том числе:                       дел </w:t>
      </w:r>
    </w:p>
    <w:p>
      <w:pPr>
        <w:spacing w:after="0"/>
        <w:ind w:left="0"/>
        <w:jc w:val="both"/>
      </w:pPr>
      <w:r>
        <w:rPr>
          <w:rFonts w:ascii="Times New Roman"/>
          <w:b w:val="false"/>
          <w:i w:val="false"/>
          <w:color w:val="000000"/>
          <w:sz w:val="28"/>
        </w:rPr>
        <w:t xml:space="preserve">
                     ческих     1. Организационная               Респуб- </w:t>
      </w:r>
    </w:p>
    <w:p>
      <w:pPr>
        <w:spacing w:after="0"/>
        <w:ind w:left="0"/>
        <w:jc w:val="both"/>
      </w:pPr>
      <w:r>
        <w:rPr>
          <w:rFonts w:ascii="Times New Roman"/>
          <w:b w:val="false"/>
          <w:i w:val="false"/>
          <w:color w:val="000000"/>
          <w:sz w:val="28"/>
        </w:rPr>
        <w:t xml:space="preserve">
                     представи- техника - до 94 единиц,          лики </w:t>
      </w:r>
    </w:p>
    <w:p>
      <w:pPr>
        <w:spacing w:after="0"/>
        <w:ind w:left="0"/>
        <w:jc w:val="both"/>
      </w:pPr>
      <w:r>
        <w:rPr>
          <w:rFonts w:ascii="Times New Roman"/>
          <w:b w:val="false"/>
          <w:i w:val="false"/>
          <w:color w:val="000000"/>
          <w:sz w:val="28"/>
        </w:rPr>
        <w:t xml:space="preserve">
                     тельств    в том числе:                     Казах- </w:t>
      </w:r>
    </w:p>
    <w:p>
      <w:pPr>
        <w:spacing w:after="0"/>
        <w:ind w:left="0"/>
        <w:jc w:val="both"/>
      </w:pPr>
      <w:r>
        <w:rPr>
          <w:rFonts w:ascii="Times New Roman"/>
          <w:b w:val="false"/>
          <w:i w:val="false"/>
          <w:color w:val="000000"/>
          <w:sz w:val="28"/>
        </w:rPr>
        <w:t xml:space="preserve">
                     Республики - копировальная техника          стан и </w:t>
      </w:r>
    </w:p>
    <w:p>
      <w:pPr>
        <w:spacing w:after="0"/>
        <w:ind w:left="0"/>
        <w:jc w:val="both"/>
      </w:pPr>
      <w:r>
        <w:rPr>
          <w:rFonts w:ascii="Times New Roman"/>
          <w:b w:val="false"/>
          <w:i w:val="false"/>
          <w:color w:val="000000"/>
          <w:sz w:val="28"/>
        </w:rPr>
        <w:t xml:space="preserve">
                     Казахстан  - 45 штук;                       его заг- </w:t>
      </w:r>
    </w:p>
    <w:p>
      <w:pPr>
        <w:spacing w:after="0"/>
        <w:ind w:left="0"/>
        <w:jc w:val="both"/>
      </w:pPr>
      <w:r>
        <w:rPr>
          <w:rFonts w:ascii="Times New Roman"/>
          <w:b w:val="false"/>
          <w:i w:val="false"/>
          <w:color w:val="000000"/>
          <w:sz w:val="28"/>
        </w:rPr>
        <w:t xml:space="preserve">
                     за рубежом - факсимильный аппарат           раничные </w:t>
      </w:r>
    </w:p>
    <w:p>
      <w:pPr>
        <w:spacing w:after="0"/>
        <w:ind w:left="0"/>
        <w:jc w:val="both"/>
      </w:pPr>
      <w:r>
        <w:rPr>
          <w:rFonts w:ascii="Times New Roman"/>
          <w:b w:val="false"/>
          <w:i w:val="false"/>
          <w:color w:val="000000"/>
          <w:sz w:val="28"/>
        </w:rPr>
        <w:t xml:space="preserve">
                                - 23 штуки.                      учрежде- </w:t>
      </w:r>
    </w:p>
    <w:p>
      <w:pPr>
        <w:spacing w:after="0"/>
        <w:ind w:left="0"/>
        <w:jc w:val="both"/>
      </w:pPr>
      <w:r>
        <w:rPr>
          <w:rFonts w:ascii="Times New Roman"/>
          <w:b w:val="false"/>
          <w:i w:val="false"/>
          <w:color w:val="000000"/>
          <w:sz w:val="28"/>
        </w:rPr>
        <w:t xml:space="preserve">
                                - компьютеры - 26 комплектов     ния.     </w:t>
      </w:r>
    </w:p>
    <w:p>
      <w:pPr>
        <w:spacing w:after="0"/>
        <w:ind w:left="0"/>
        <w:jc w:val="both"/>
      </w:pPr>
      <w:r>
        <w:rPr>
          <w:rFonts w:ascii="Times New Roman"/>
          <w:b w:val="false"/>
          <w:i w:val="false"/>
          <w:color w:val="000000"/>
          <w:sz w:val="28"/>
        </w:rPr>
        <w:t xml:space="preserve">
                                2. Мебель в комплекте -          </w:t>
      </w:r>
    </w:p>
    <w:p>
      <w:pPr>
        <w:spacing w:after="0"/>
        <w:ind w:left="0"/>
        <w:jc w:val="both"/>
      </w:pPr>
      <w:r>
        <w:rPr>
          <w:rFonts w:ascii="Times New Roman"/>
          <w:b w:val="false"/>
          <w:i w:val="false"/>
          <w:color w:val="000000"/>
          <w:sz w:val="28"/>
        </w:rPr>
        <w:t xml:space="preserve">
                                до 275 единиц. </w:t>
      </w:r>
    </w:p>
    <w:p>
      <w:pPr>
        <w:spacing w:after="0"/>
        <w:ind w:left="0"/>
        <w:jc w:val="both"/>
      </w:pPr>
      <w:r>
        <w:rPr>
          <w:rFonts w:ascii="Times New Roman"/>
          <w:b w:val="false"/>
          <w:i w:val="false"/>
          <w:color w:val="000000"/>
          <w:sz w:val="28"/>
        </w:rPr>
        <w:t xml:space="preserve">
                                3. Оборудование - до 46 </w:t>
      </w:r>
    </w:p>
    <w:p>
      <w:pPr>
        <w:spacing w:after="0"/>
        <w:ind w:left="0"/>
        <w:jc w:val="both"/>
      </w:pPr>
      <w:r>
        <w:rPr>
          <w:rFonts w:ascii="Times New Roman"/>
          <w:b w:val="false"/>
          <w:i w:val="false"/>
          <w:color w:val="000000"/>
          <w:sz w:val="28"/>
        </w:rPr>
        <w:t xml:space="preserve">
                                единиц, в том числе: </w:t>
      </w:r>
    </w:p>
    <w:p>
      <w:pPr>
        <w:spacing w:after="0"/>
        <w:ind w:left="0"/>
        <w:jc w:val="both"/>
      </w:pPr>
      <w:r>
        <w:rPr>
          <w:rFonts w:ascii="Times New Roman"/>
          <w:b w:val="false"/>
          <w:i w:val="false"/>
          <w:color w:val="000000"/>
          <w:sz w:val="28"/>
        </w:rPr>
        <w:t xml:space="preserve">
                                - Газонокосилки - 21 </w:t>
      </w:r>
    </w:p>
    <w:p>
      <w:pPr>
        <w:spacing w:after="0"/>
        <w:ind w:left="0"/>
        <w:jc w:val="both"/>
      </w:pPr>
      <w:r>
        <w:rPr>
          <w:rFonts w:ascii="Times New Roman"/>
          <w:b w:val="false"/>
          <w:i w:val="false"/>
          <w:color w:val="000000"/>
          <w:sz w:val="28"/>
        </w:rPr>
        <w:t xml:space="preserve">
                                штука; </w:t>
      </w:r>
    </w:p>
    <w:p>
      <w:pPr>
        <w:spacing w:after="0"/>
        <w:ind w:left="0"/>
        <w:jc w:val="both"/>
      </w:pPr>
      <w:r>
        <w:rPr>
          <w:rFonts w:ascii="Times New Roman"/>
          <w:b w:val="false"/>
          <w:i w:val="false"/>
          <w:color w:val="000000"/>
          <w:sz w:val="28"/>
        </w:rPr>
        <w:t xml:space="preserve">
                                - Электрогенераторы - </w:t>
      </w:r>
    </w:p>
    <w:p>
      <w:pPr>
        <w:spacing w:after="0"/>
        <w:ind w:left="0"/>
        <w:jc w:val="both"/>
      </w:pPr>
      <w:r>
        <w:rPr>
          <w:rFonts w:ascii="Times New Roman"/>
          <w:b w:val="false"/>
          <w:i w:val="false"/>
          <w:color w:val="000000"/>
          <w:sz w:val="28"/>
        </w:rPr>
        <w:t xml:space="preserve">
                                15 штук; </w:t>
      </w:r>
    </w:p>
    <w:p>
      <w:pPr>
        <w:spacing w:after="0"/>
        <w:ind w:left="0"/>
        <w:jc w:val="both"/>
      </w:pPr>
      <w:r>
        <w:rPr>
          <w:rFonts w:ascii="Times New Roman"/>
          <w:b w:val="false"/>
          <w:i w:val="false"/>
          <w:color w:val="000000"/>
          <w:sz w:val="28"/>
        </w:rPr>
        <w:t xml:space="preserve">
                                - Охранные системы. </w:t>
      </w:r>
    </w:p>
    <w:p>
      <w:pPr>
        <w:spacing w:after="0"/>
        <w:ind w:left="0"/>
        <w:jc w:val="both"/>
      </w:pPr>
      <w:r>
        <w:rPr>
          <w:rFonts w:ascii="Times New Roman"/>
          <w:b w:val="false"/>
          <w:i w:val="false"/>
          <w:color w:val="000000"/>
          <w:sz w:val="28"/>
        </w:rPr>
        <w:t xml:space="preserve">
                                4. Бытовая техника - до </w:t>
      </w:r>
    </w:p>
    <w:p>
      <w:pPr>
        <w:spacing w:after="0"/>
        <w:ind w:left="0"/>
        <w:jc w:val="both"/>
      </w:pPr>
      <w:r>
        <w:rPr>
          <w:rFonts w:ascii="Times New Roman"/>
          <w:b w:val="false"/>
          <w:i w:val="false"/>
          <w:color w:val="000000"/>
          <w:sz w:val="28"/>
        </w:rPr>
        <w:t xml:space="preserve">
                                63 единиц, в том числе: </w:t>
      </w:r>
    </w:p>
    <w:p>
      <w:pPr>
        <w:spacing w:after="0"/>
        <w:ind w:left="0"/>
        <w:jc w:val="both"/>
      </w:pPr>
      <w:r>
        <w:rPr>
          <w:rFonts w:ascii="Times New Roman"/>
          <w:b w:val="false"/>
          <w:i w:val="false"/>
          <w:color w:val="000000"/>
          <w:sz w:val="28"/>
        </w:rPr>
        <w:t xml:space="preserve">
                                - кондиционеры - 28 штук; </w:t>
      </w:r>
    </w:p>
    <w:p>
      <w:pPr>
        <w:spacing w:after="0"/>
        <w:ind w:left="0"/>
        <w:jc w:val="both"/>
      </w:pPr>
      <w:r>
        <w:rPr>
          <w:rFonts w:ascii="Times New Roman"/>
          <w:b w:val="false"/>
          <w:i w:val="false"/>
          <w:color w:val="000000"/>
          <w:sz w:val="28"/>
        </w:rPr>
        <w:t xml:space="preserve">
                                - пылесосы - 15 штук; </w:t>
      </w:r>
    </w:p>
    <w:p>
      <w:pPr>
        <w:spacing w:after="0"/>
        <w:ind w:left="0"/>
        <w:jc w:val="both"/>
      </w:pPr>
      <w:r>
        <w:rPr>
          <w:rFonts w:ascii="Times New Roman"/>
          <w:b w:val="false"/>
          <w:i w:val="false"/>
          <w:color w:val="000000"/>
          <w:sz w:val="28"/>
        </w:rPr>
        <w:t xml:space="preserve">
                                - холодильники - 10 шт; </w:t>
      </w:r>
    </w:p>
    <w:p>
      <w:pPr>
        <w:spacing w:after="0"/>
        <w:ind w:left="0"/>
        <w:jc w:val="both"/>
      </w:pPr>
      <w:r>
        <w:rPr>
          <w:rFonts w:ascii="Times New Roman"/>
          <w:b w:val="false"/>
          <w:i w:val="false"/>
          <w:color w:val="000000"/>
          <w:sz w:val="28"/>
        </w:rPr>
        <w:t xml:space="preserve">
                                - электроплиты - 10 штук. </w:t>
      </w:r>
    </w:p>
    <w:p>
      <w:pPr>
        <w:spacing w:after="0"/>
        <w:ind w:left="0"/>
        <w:jc w:val="both"/>
      </w:pPr>
      <w:r>
        <w:rPr>
          <w:rFonts w:ascii="Times New Roman"/>
          <w:b w:val="false"/>
          <w:i w:val="false"/>
          <w:color w:val="000000"/>
          <w:sz w:val="28"/>
        </w:rPr>
        <w:t xml:space="preserve">
                                5. Автотранспорт - до 47 </w:t>
      </w:r>
    </w:p>
    <w:p>
      <w:pPr>
        <w:spacing w:after="0"/>
        <w:ind w:left="0"/>
        <w:jc w:val="both"/>
      </w:pP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для обеспечения деятельности дипломатических представительств Республики Казахстан. </w:t>
      </w:r>
    </w:p>
    <w:bookmarkStart w:name="z23" w:id="20"/>
    <w:p>
      <w:pPr>
        <w:spacing w:after="0"/>
        <w:ind w:left="0"/>
        <w:jc w:val="both"/>
      </w:pPr>
      <w:r>
        <w:rPr>
          <w:rFonts w:ascii="Times New Roman"/>
          <w:b w:val="false"/>
          <w:i w:val="false"/>
          <w:color w:val="000000"/>
          <w:sz w:val="28"/>
        </w:rPr>
        <w:t xml:space="preserve">
      Приложение 86       </w:t>
      </w:r>
    </w:p>
    <w:bookmarkEnd w:id="2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недвижимости</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рубежом</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размещения</w:t>
      </w:r>
      <w:r>
        <w:rPr>
          <w:rFonts w:ascii="Times New Roman"/>
          <w:b w:val="false"/>
          <w:i w:val="false"/>
          <w:color w:val="000000"/>
          <w:sz w:val="28"/>
        </w:rPr>
        <w:t xml:space="preserve"> </w:t>
      </w:r>
      <w:r>
        <w:rPr>
          <w:rFonts w:ascii="Times New Roman"/>
          <w:b/>
          <w:i w:val="false"/>
          <w:color w:val="000000"/>
          <w:sz w:val="28"/>
        </w:rPr>
        <w:t>дипломатических</w:t>
      </w:r>
      <w:r>
        <w:rPr>
          <w:rFonts w:ascii="Times New Roman"/>
          <w:b w:val="false"/>
          <w:i w:val="false"/>
          <w:color w:val="000000"/>
          <w:sz w:val="28"/>
        </w:rPr>
        <w:t xml:space="preserve"> </w:t>
      </w:r>
      <w:r>
        <w:rPr>
          <w:rFonts w:ascii="Times New Roman"/>
          <w:b/>
          <w:i w:val="false"/>
          <w:color w:val="000000"/>
          <w:sz w:val="28"/>
        </w:rPr>
        <w:t>представительств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1435002 тысячи тенге (один миллиард четыреста тридцать пять миллионов две тысячи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 июля 1992 года N 832 "Об утверждении Положения о Посольстве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сентября 1996 года N 1144 "Положение о порядке приобретения, долгосрочной аренды недвижимого имущества, капитального строительства зданий, сооружений, проведения их текущих и капитальных ремонтов загранучреждениями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расширение перечня объектов недвижимости, находящихся в собственности Республики Казахстан за рубежом. </w:t>
      </w:r>
    </w:p>
    <w:p>
      <w:pPr>
        <w:spacing w:after="0"/>
        <w:ind w:left="0"/>
        <w:jc w:val="both"/>
      </w:pPr>
      <w:r>
        <w:rPr>
          <w:rFonts w:ascii="Times New Roman"/>
          <w:b w:val="false"/>
          <w:i w:val="false"/>
          <w:color w:val="000000"/>
          <w:sz w:val="28"/>
        </w:rPr>
        <w:t xml:space="preserve">
            5. Задачи бюджетной программы: приобретение и строительство объектов недвижимости, в том числе жилых помещений за рубежом, для административного размещения дипломатических представительств.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202        Приобрете- Приобретение администра-  В те-  Минис- </w:t>
      </w:r>
    </w:p>
    <w:p>
      <w:pPr>
        <w:spacing w:after="0"/>
        <w:ind w:left="0"/>
        <w:jc w:val="both"/>
      </w:pPr>
      <w:r>
        <w:rPr>
          <w:rFonts w:ascii="Times New Roman"/>
          <w:b w:val="false"/>
          <w:i w:val="false"/>
          <w:color w:val="000000"/>
          <w:sz w:val="28"/>
        </w:rPr>
        <w:t xml:space="preserve">
                     ние недви- тивных зданий, жилых      чение  терство </w:t>
      </w:r>
    </w:p>
    <w:p>
      <w:pPr>
        <w:spacing w:after="0"/>
        <w:ind w:left="0"/>
        <w:jc w:val="both"/>
      </w:pPr>
      <w:r>
        <w:rPr>
          <w:rFonts w:ascii="Times New Roman"/>
          <w:b w:val="false"/>
          <w:i w:val="false"/>
          <w:color w:val="000000"/>
          <w:sz w:val="28"/>
        </w:rPr>
        <w:t xml:space="preserve">
                     жимости за помещений, земельных      года   иност- </w:t>
      </w:r>
    </w:p>
    <w:p>
      <w:pPr>
        <w:spacing w:after="0"/>
        <w:ind w:left="0"/>
        <w:jc w:val="both"/>
      </w:pPr>
      <w:r>
        <w:rPr>
          <w:rFonts w:ascii="Times New Roman"/>
          <w:b w:val="false"/>
          <w:i w:val="false"/>
          <w:color w:val="000000"/>
          <w:sz w:val="28"/>
        </w:rPr>
        <w:t xml:space="preserve">
                     рубежом,   участков и строительство         ранных </w:t>
      </w:r>
    </w:p>
    <w:p>
      <w:pPr>
        <w:spacing w:after="0"/>
        <w:ind w:left="0"/>
        <w:jc w:val="both"/>
      </w:pPr>
      <w:r>
        <w:rPr>
          <w:rFonts w:ascii="Times New Roman"/>
          <w:b w:val="false"/>
          <w:i w:val="false"/>
          <w:color w:val="000000"/>
          <w:sz w:val="28"/>
        </w:rPr>
        <w:t xml:space="preserve">
                     для разме- объектов в: Швейцарской          дел </w:t>
      </w:r>
    </w:p>
    <w:p>
      <w:pPr>
        <w:spacing w:after="0"/>
        <w:ind w:left="0"/>
        <w:jc w:val="both"/>
      </w:pPr>
      <w:r>
        <w:rPr>
          <w:rFonts w:ascii="Times New Roman"/>
          <w:b w:val="false"/>
          <w:i w:val="false"/>
          <w:color w:val="000000"/>
          <w:sz w:val="28"/>
        </w:rPr>
        <w:t xml:space="preserve">
                     щения      Конфедерации,                    Респуб- </w:t>
      </w:r>
    </w:p>
    <w:p>
      <w:pPr>
        <w:spacing w:after="0"/>
        <w:ind w:left="0"/>
        <w:jc w:val="both"/>
      </w:pPr>
      <w:r>
        <w:rPr>
          <w:rFonts w:ascii="Times New Roman"/>
          <w:b w:val="false"/>
          <w:i w:val="false"/>
          <w:color w:val="000000"/>
          <w:sz w:val="28"/>
        </w:rPr>
        <w:t xml:space="preserve">
                     дипломати- Исламской                        лики </w:t>
      </w:r>
    </w:p>
    <w:p>
      <w:pPr>
        <w:spacing w:after="0"/>
        <w:ind w:left="0"/>
        <w:jc w:val="both"/>
      </w:pPr>
      <w:r>
        <w:rPr>
          <w:rFonts w:ascii="Times New Roman"/>
          <w:b w:val="false"/>
          <w:i w:val="false"/>
          <w:color w:val="000000"/>
          <w:sz w:val="28"/>
        </w:rPr>
        <w:t xml:space="preserve">
                     ческих     Республике Пакистан,             Казах- </w:t>
      </w:r>
    </w:p>
    <w:p>
      <w:pPr>
        <w:spacing w:after="0"/>
        <w:ind w:left="0"/>
        <w:jc w:val="both"/>
      </w:pPr>
      <w:r>
        <w:rPr>
          <w:rFonts w:ascii="Times New Roman"/>
          <w:b w:val="false"/>
          <w:i w:val="false"/>
          <w:color w:val="000000"/>
          <w:sz w:val="28"/>
        </w:rPr>
        <w:t xml:space="preserve">
                     представи- Республике Узбекистан,           стан и </w:t>
      </w:r>
    </w:p>
    <w:p>
      <w:pPr>
        <w:spacing w:after="0"/>
        <w:ind w:left="0"/>
        <w:jc w:val="both"/>
      </w:pPr>
      <w:r>
        <w:rPr>
          <w:rFonts w:ascii="Times New Roman"/>
          <w:b w:val="false"/>
          <w:i w:val="false"/>
          <w:color w:val="000000"/>
          <w:sz w:val="28"/>
        </w:rPr>
        <w:t xml:space="preserve">
                     тельств    Китайской Народной               его </w:t>
      </w:r>
    </w:p>
    <w:p>
      <w:pPr>
        <w:spacing w:after="0"/>
        <w:ind w:left="0"/>
        <w:jc w:val="both"/>
      </w:pPr>
      <w:r>
        <w:rPr>
          <w:rFonts w:ascii="Times New Roman"/>
          <w:b w:val="false"/>
          <w:i w:val="false"/>
          <w:color w:val="000000"/>
          <w:sz w:val="28"/>
        </w:rPr>
        <w:t xml:space="preserve">
                     Республики Республике, Турецкой             загра- </w:t>
      </w:r>
    </w:p>
    <w:p>
      <w:pPr>
        <w:spacing w:after="0"/>
        <w:ind w:left="0"/>
        <w:jc w:val="both"/>
      </w:pPr>
      <w:r>
        <w:rPr>
          <w:rFonts w:ascii="Times New Roman"/>
          <w:b w:val="false"/>
          <w:i w:val="false"/>
          <w:color w:val="000000"/>
          <w:sz w:val="28"/>
        </w:rPr>
        <w:t xml:space="preserve">
                     Казахстан  Республике.                      ничные </w:t>
      </w:r>
    </w:p>
    <w:p>
      <w:pPr>
        <w:spacing w:after="0"/>
        <w:ind w:left="0"/>
        <w:jc w:val="both"/>
      </w:pPr>
      <w:r>
        <w:rPr>
          <w:rFonts w:ascii="Times New Roman"/>
          <w:b w:val="false"/>
          <w:i w:val="false"/>
          <w:color w:val="000000"/>
          <w:sz w:val="28"/>
        </w:rPr>
        <w:t xml:space="preserve">
                                Оплата работ и услуг,            учрежде- </w:t>
      </w:r>
    </w:p>
    <w:p>
      <w:pPr>
        <w:spacing w:after="0"/>
        <w:ind w:left="0"/>
        <w:jc w:val="both"/>
      </w:pPr>
      <w:r>
        <w:rPr>
          <w:rFonts w:ascii="Times New Roman"/>
          <w:b w:val="false"/>
          <w:i w:val="false"/>
          <w:color w:val="000000"/>
          <w:sz w:val="28"/>
        </w:rPr>
        <w:t xml:space="preserve">
                                связанных с приобретением        ния </w:t>
      </w:r>
    </w:p>
    <w:p>
      <w:pPr>
        <w:spacing w:after="0"/>
        <w:ind w:left="0"/>
        <w:jc w:val="both"/>
      </w:pPr>
      <w:r>
        <w:rPr>
          <w:rFonts w:ascii="Times New Roman"/>
          <w:b w:val="false"/>
          <w:i w:val="false"/>
          <w:color w:val="000000"/>
          <w:sz w:val="28"/>
        </w:rPr>
        <w:t xml:space="preserve">
                                и строительством </w:t>
      </w:r>
    </w:p>
    <w:p>
      <w:pPr>
        <w:spacing w:after="0"/>
        <w:ind w:left="0"/>
        <w:jc w:val="both"/>
      </w:pPr>
      <w:r>
        <w:rPr>
          <w:rFonts w:ascii="Times New Roman"/>
          <w:b w:val="false"/>
          <w:i w:val="false"/>
          <w:color w:val="000000"/>
          <w:sz w:val="28"/>
        </w:rPr>
        <w:t xml:space="preserve">
                                недвижимости за рубежом.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10 ноября 2003 г. </w:t>
      </w:r>
      <w:r>
        <w:rPr>
          <w:rFonts w:ascii="Times New Roman"/>
          <w:b w:val="false"/>
          <w:i w:val="false"/>
          <w:color w:val="000000"/>
          <w:sz w:val="28"/>
        </w:rPr>
        <w:t xml:space="preserve">N 150н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размещение дипломатических представительств в собственных зданиях, сокращение административных расходов, предусмотренных на расходы по аренде жилья и служебных помещений. </w:t>
      </w:r>
    </w:p>
    <w:bookmarkStart w:name="z24" w:id="21"/>
    <w:p>
      <w:pPr>
        <w:spacing w:after="0"/>
        <w:ind w:left="0"/>
        <w:jc w:val="both"/>
      </w:pPr>
      <w:r>
        <w:rPr>
          <w:rFonts w:ascii="Times New Roman"/>
          <w:b w:val="false"/>
          <w:i w:val="false"/>
          <w:color w:val="000000"/>
          <w:sz w:val="28"/>
        </w:rPr>
        <w:t xml:space="preserve">
      Приложение 87       </w:t>
      </w:r>
    </w:p>
    <w:bookmarkEnd w:id="2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автомашин</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посольств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70000 тысяч тенге (семьдесят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статья 24 </w:t>
      </w:r>
      <w:r>
        <w:rPr>
          <w:rFonts w:ascii="Times New Roman"/>
          <w:b w:val="false"/>
          <w:i w:val="false"/>
          <w:color w:val="000000"/>
          <w:sz w:val="28"/>
        </w:rPr>
        <w:t xml:space="preserve">Закона 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31 мая 1994 года N 577 "Об утверждении правил об условиях труда работников Республики Казахстан за границей",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автомобилями соответствующего класса, необходимых для осуществления деятельности загранучреждений Министерства иностранных дел Республики Казахстан. </w:t>
      </w:r>
    </w:p>
    <w:p>
      <w:pPr>
        <w:spacing w:after="0"/>
        <w:ind w:left="0"/>
        <w:jc w:val="both"/>
      </w:pPr>
      <w:r>
        <w:rPr>
          <w:rFonts w:ascii="Times New Roman"/>
          <w:b w:val="false"/>
          <w:i w:val="false"/>
          <w:color w:val="000000"/>
          <w:sz w:val="28"/>
        </w:rPr>
        <w:t xml:space="preserve">
            5. Задачи бюджетной программы: приобретение автомобилей для загранучреждений Министерства иностранных дел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204        Приобрете- Приобретение легковых     В те-  Минис- </w:t>
      </w:r>
    </w:p>
    <w:p>
      <w:pPr>
        <w:spacing w:after="0"/>
        <w:ind w:left="0"/>
        <w:jc w:val="both"/>
      </w:pPr>
      <w:r>
        <w:rPr>
          <w:rFonts w:ascii="Times New Roman"/>
          <w:b w:val="false"/>
          <w:i w:val="false"/>
          <w:color w:val="000000"/>
          <w:sz w:val="28"/>
        </w:rPr>
        <w:t xml:space="preserve">
                     ние авто-  автомашин с объемом       чение  терство </w:t>
      </w:r>
    </w:p>
    <w:p>
      <w:pPr>
        <w:spacing w:after="0"/>
        <w:ind w:left="0"/>
        <w:jc w:val="both"/>
      </w:pPr>
      <w:r>
        <w:rPr>
          <w:rFonts w:ascii="Times New Roman"/>
          <w:b w:val="false"/>
          <w:i w:val="false"/>
          <w:color w:val="000000"/>
          <w:sz w:val="28"/>
        </w:rPr>
        <w:t xml:space="preserve">
                     машин для  двигателя свыше 2000      года   иност- </w:t>
      </w:r>
    </w:p>
    <w:p>
      <w:pPr>
        <w:spacing w:after="0"/>
        <w:ind w:left="0"/>
        <w:jc w:val="both"/>
      </w:pPr>
      <w:r>
        <w:rPr>
          <w:rFonts w:ascii="Times New Roman"/>
          <w:b w:val="false"/>
          <w:i w:val="false"/>
          <w:color w:val="000000"/>
          <w:sz w:val="28"/>
        </w:rPr>
        <w:t xml:space="preserve">
                     посольств  кб.см. для дипломатичес-         ранных </w:t>
      </w:r>
    </w:p>
    <w:p>
      <w:pPr>
        <w:spacing w:after="0"/>
        <w:ind w:left="0"/>
        <w:jc w:val="both"/>
      </w:pPr>
      <w:r>
        <w:rPr>
          <w:rFonts w:ascii="Times New Roman"/>
          <w:b w:val="false"/>
          <w:i w:val="false"/>
          <w:color w:val="000000"/>
          <w:sz w:val="28"/>
        </w:rPr>
        <w:t xml:space="preserve">
                                ких представительств             дел </w:t>
      </w:r>
    </w:p>
    <w:p>
      <w:pPr>
        <w:spacing w:after="0"/>
        <w:ind w:left="0"/>
        <w:jc w:val="both"/>
      </w:pPr>
      <w:r>
        <w:rPr>
          <w:rFonts w:ascii="Times New Roman"/>
          <w:b w:val="false"/>
          <w:i w:val="false"/>
          <w:color w:val="000000"/>
          <w:sz w:val="28"/>
        </w:rPr>
        <w:t xml:space="preserve">
                                Республики Казахстан за          Респуб- </w:t>
      </w:r>
    </w:p>
    <w:p>
      <w:pPr>
        <w:spacing w:after="0"/>
        <w:ind w:left="0"/>
        <w:jc w:val="both"/>
      </w:pPr>
      <w:r>
        <w:rPr>
          <w:rFonts w:ascii="Times New Roman"/>
          <w:b w:val="false"/>
          <w:i w:val="false"/>
          <w:color w:val="000000"/>
          <w:sz w:val="28"/>
        </w:rPr>
        <w:t xml:space="preserve">
                                рубежом - 25 единиц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и </w:t>
      </w:r>
    </w:p>
    <w:p>
      <w:pPr>
        <w:spacing w:after="0"/>
        <w:ind w:left="0"/>
        <w:jc w:val="both"/>
      </w:pPr>
      <w:r>
        <w:rPr>
          <w:rFonts w:ascii="Times New Roman"/>
          <w:b w:val="false"/>
          <w:i w:val="false"/>
          <w:color w:val="000000"/>
          <w:sz w:val="28"/>
        </w:rPr>
        <w:t xml:space="preserve">
                                                                 его </w:t>
      </w:r>
    </w:p>
    <w:p>
      <w:pPr>
        <w:spacing w:after="0"/>
        <w:ind w:left="0"/>
        <w:jc w:val="both"/>
      </w:pPr>
      <w:r>
        <w:rPr>
          <w:rFonts w:ascii="Times New Roman"/>
          <w:b w:val="false"/>
          <w:i w:val="false"/>
          <w:color w:val="000000"/>
          <w:sz w:val="28"/>
        </w:rPr>
        <w:t xml:space="preserve">
                                                                 загра- </w:t>
      </w:r>
    </w:p>
    <w:p>
      <w:pPr>
        <w:spacing w:after="0"/>
        <w:ind w:left="0"/>
        <w:jc w:val="both"/>
      </w:pPr>
      <w:r>
        <w:rPr>
          <w:rFonts w:ascii="Times New Roman"/>
          <w:b w:val="false"/>
          <w:i w:val="false"/>
          <w:color w:val="000000"/>
          <w:sz w:val="28"/>
        </w:rPr>
        <w:t xml:space="preserve">
                                                                 ничные </w:t>
      </w:r>
    </w:p>
    <w:p>
      <w:pPr>
        <w:spacing w:after="0"/>
        <w:ind w:left="0"/>
        <w:jc w:val="both"/>
      </w:pPr>
      <w:r>
        <w:rPr>
          <w:rFonts w:ascii="Times New Roman"/>
          <w:b w:val="false"/>
          <w:i w:val="false"/>
          <w:color w:val="000000"/>
          <w:sz w:val="28"/>
        </w:rPr>
        <w:t xml:space="preserve">
                                                                 учрежде-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обновление парка автомашин загранучреждений Министерства иностранных дел Республики Казахстан. </w:t>
      </w:r>
    </w:p>
    <w:bookmarkStart w:name="z25" w:id="22"/>
    <w:p>
      <w:pPr>
        <w:spacing w:after="0"/>
        <w:ind w:left="0"/>
        <w:jc w:val="both"/>
      </w:pPr>
      <w:r>
        <w:rPr>
          <w:rFonts w:ascii="Times New Roman"/>
          <w:b w:val="false"/>
          <w:i w:val="false"/>
          <w:color w:val="000000"/>
          <w:sz w:val="28"/>
        </w:rPr>
        <w:t xml:space="preserve">
      Приложение 88       </w:t>
      </w:r>
    </w:p>
    <w:bookmarkEnd w:id="2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w:t>
      </w:r>
      <w:r>
        <w:rPr>
          <w:rFonts w:ascii="Times New Roman"/>
          <w:b/>
          <w:i w:val="false"/>
          <w:color w:val="000000"/>
          <w:sz w:val="28"/>
        </w:rPr>
        <w:t>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Реконструкция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капитальный</w:t>
      </w:r>
      <w:r>
        <w:rPr>
          <w:rFonts w:ascii="Times New Roman"/>
          <w:b w:val="false"/>
          <w:i w:val="false"/>
          <w:color w:val="000000"/>
          <w:sz w:val="28"/>
        </w:rPr>
        <w:t xml:space="preserve"> </w:t>
      </w:r>
      <w:r>
        <w:rPr>
          <w:rFonts w:ascii="Times New Roman"/>
          <w:b/>
          <w:i w:val="false"/>
          <w:color w:val="000000"/>
          <w:sz w:val="28"/>
        </w:rPr>
        <w:t>ремонт</w:t>
      </w:r>
      <w:r>
        <w:rPr>
          <w:rFonts w:ascii="Times New Roman"/>
          <w:b w:val="false"/>
          <w:i w:val="false"/>
          <w:color w:val="000000"/>
          <w:sz w:val="28"/>
        </w:rPr>
        <w:t xml:space="preserve"> </w:t>
      </w:r>
      <w:r>
        <w:rPr>
          <w:rFonts w:ascii="Times New Roman"/>
          <w:b/>
          <w:i w:val="false"/>
          <w:color w:val="000000"/>
          <w:sz w:val="28"/>
        </w:rPr>
        <w:t>зданий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дипломатических</w:t>
      </w:r>
      <w:r>
        <w:rPr>
          <w:rFonts w:ascii="Times New Roman"/>
          <w:b w:val="false"/>
          <w:i w:val="false"/>
          <w:color w:val="000000"/>
          <w:sz w:val="28"/>
        </w:rPr>
        <w:t xml:space="preserve"> </w:t>
      </w:r>
      <w:r>
        <w:rPr>
          <w:rFonts w:ascii="Times New Roman"/>
          <w:b/>
          <w:i w:val="false"/>
          <w:color w:val="000000"/>
          <w:sz w:val="28"/>
        </w:rPr>
        <w:t>представительств</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рубежом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находящихся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собственности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88315 тысяч тенге (восемьдесят восемь миллионов триста пятнадцать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 июля 1992 года N 832 "Об утверждении Положения о Посольстве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сентября 1996 года N 1144 "Положение о порядке приобретения, долгосрочной аренды недвижимого имущества, капитального строительства зданий, сооружений, проведения их текущих и капитальных ремонтов загранучреждениями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соответствующих условий для нормального функционирования загранучреждений Министерства иностранных дел Республики Казахстан. </w:t>
      </w:r>
    </w:p>
    <w:p>
      <w:pPr>
        <w:spacing w:after="0"/>
        <w:ind w:left="0"/>
        <w:jc w:val="both"/>
      </w:pPr>
      <w:r>
        <w:rPr>
          <w:rFonts w:ascii="Times New Roman"/>
          <w:b w:val="false"/>
          <w:i w:val="false"/>
          <w:color w:val="000000"/>
          <w:sz w:val="28"/>
        </w:rPr>
        <w:t xml:space="preserve">
            5. Задачи бюджетной программы: реконструкция и капитальный ремонт зданий дипломатических представительств за рубежом, находящихся в собственности Республики Казахстан, аренде и на паритетной основе.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301        Реконст-   Проведение капитального   В те-  Минис- </w:t>
      </w:r>
    </w:p>
    <w:p>
      <w:pPr>
        <w:spacing w:after="0"/>
        <w:ind w:left="0"/>
        <w:jc w:val="both"/>
      </w:pPr>
      <w:r>
        <w:rPr>
          <w:rFonts w:ascii="Times New Roman"/>
          <w:b w:val="false"/>
          <w:i w:val="false"/>
          <w:color w:val="000000"/>
          <w:sz w:val="28"/>
        </w:rPr>
        <w:t xml:space="preserve">
                     рукция и   ремонта административных  чение  терство </w:t>
      </w:r>
    </w:p>
    <w:p>
      <w:pPr>
        <w:spacing w:after="0"/>
        <w:ind w:left="0"/>
        <w:jc w:val="both"/>
      </w:pPr>
      <w:r>
        <w:rPr>
          <w:rFonts w:ascii="Times New Roman"/>
          <w:b w:val="false"/>
          <w:i w:val="false"/>
          <w:color w:val="000000"/>
          <w:sz w:val="28"/>
        </w:rPr>
        <w:t xml:space="preserve">
                     капиталь-  зданий и жилых помещений  года   иност- </w:t>
      </w:r>
    </w:p>
    <w:p>
      <w:pPr>
        <w:spacing w:after="0"/>
        <w:ind w:left="0"/>
        <w:jc w:val="both"/>
      </w:pPr>
      <w:r>
        <w:rPr>
          <w:rFonts w:ascii="Times New Roman"/>
          <w:b w:val="false"/>
          <w:i w:val="false"/>
          <w:color w:val="000000"/>
          <w:sz w:val="28"/>
        </w:rPr>
        <w:t xml:space="preserve">
                     ный ремонт Посольств Республики             ранных </w:t>
      </w:r>
    </w:p>
    <w:p>
      <w:pPr>
        <w:spacing w:after="0"/>
        <w:ind w:left="0"/>
        <w:jc w:val="both"/>
      </w:pPr>
      <w:r>
        <w:rPr>
          <w:rFonts w:ascii="Times New Roman"/>
          <w:b w:val="false"/>
          <w:i w:val="false"/>
          <w:color w:val="000000"/>
          <w:sz w:val="28"/>
        </w:rPr>
        <w:t xml:space="preserve">
                     зданий     Казахстан в Австрийской          дел </w:t>
      </w:r>
    </w:p>
    <w:p>
      <w:pPr>
        <w:spacing w:after="0"/>
        <w:ind w:left="0"/>
        <w:jc w:val="both"/>
      </w:pPr>
      <w:r>
        <w:rPr>
          <w:rFonts w:ascii="Times New Roman"/>
          <w:b w:val="false"/>
          <w:i w:val="false"/>
          <w:color w:val="000000"/>
          <w:sz w:val="28"/>
        </w:rPr>
        <w:t xml:space="preserve">
                     дипломати- Республике, Федеративной         Респуб- </w:t>
      </w:r>
    </w:p>
    <w:p>
      <w:pPr>
        <w:spacing w:after="0"/>
        <w:ind w:left="0"/>
        <w:jc w:val="both"/>
      </w:pPr>
      <w:r>
        <w:rPr>
          <w:rFonts w:ascii="Times New Roman"/>
          <w:b w:val="false"/>
          <w:i w:val="false"/>
          <w:color w:val="000000"/>
          <w:sz w:val="28"/>
        </w:rPr>
        <w:t xml:space="preserve">
                     ческих     Республике Германия,             лики </w:t>
      </w:r>
    </w:p>
    <w:p>
      <w:pPr>
        <w:spacing w:after="0"/>
        <w:ind w:left="0"/>
        <w:jc w:val="both"/>
      </w:pPr>
      <w:r>
        <w:rPr>
          <w:rFonts w:ascii="Times New Roman"/>
          <w:b w:val="false"/>
          <w:i w:val="false"/>
          <w:color w:val="000000"/>
          <w:sz w:val="28"/>
        </w:rPr>
        <w:t xml:space="preserve">
                     представи- Венгерской Республике,           Казах- </w:t>
      </w:r>
    </w:p>
    <w:p>
      <w:pPr>
        <w:spacing w:after="0"/>
        <w:ind w:left="0"/>
        <w:jc w:val="both"/>
      </w:pPr>
      <w:r>
        <w:rPr>
          <w:rFonts w:ascii="Times New Roman"/>
          <w:b w:val="false"/>
          <w:i w:val="false"/>
          <w:color w:val="000000"/>
          <w:sz w:val="28"/>
        </w:rPr>
        <w:t xml:space="preserve">
                     тельств за Итальянской Республике и         стан и </w:t>
      </w:r>
    </w:p>
    <w:p>
      <w:pPr>
        <w:spacing w:after="0"/>
        <w:ind w:left="0"/>
        <w:jc w:val="both"/>
      </w:pPr>
      <w:r>
        <w:rPr>
          <w:rFonts w:ascii="Times New Roman"/>
          <w:b w:val="false"/>
          <w:i w:val="false"/>
          <w:color w:val="000000"/>
          <w:sz w:val="28"/>
        </w:rPr>
        <w:t xml:space="preserve">
                     рубежом,   Китайской Народной               его </w:t>
      </w:r>
    </w:p>
    <w:p>
      <w:pPr>
        <w:spacing w:after="0"/>
        <w:ind w:left="0"/>
        <w:jc w:val="both"/>
      </w:pPr>
      <w:r>
        <w:rPr>
          <w:rFonts w:ascii="Times New Roman"/>
          <w:b w:val="false"/>
          <w:i w:val="false"/>
          <w:color w:val="000000"/>
          <w:sz w:val="28"/>
        </w:rPr>
        <w:t xml:space="preserve">
                     находя-    Республике (г.Урумчи);           загра- </w:t>
      </w:r>
    </w:p>
    <w:p>
      <w:pPr>
        <w:spacing w:after="0"/>
        <w:ind w:left="0"/>
        <w:jc w:val="both"/>
      </w:pPr>
      <w:r>
        <w:rPr>
          <w:rFonts w:ascii="Times New Roman"/>
          <w:b w:val="false"/>
          <w:i w:val="false"/>
          <w:color w:val="000000"/>
          <w:sz w:val="28"/>
        </w:rPr>
        <w:t xml:space="preserve">
                     щихся в    Командировочные расходы,         ничные </w:t>
      </w:r>
    </w:p>
    <w:p>
      <w:pPr>
        <w:spacing w:after="0"/>
        <w:ind w:left="0"/>
        <w:jc w:val="both"/>
      </w:pPr>
      <w:r>
        <w:rPr>
          <w:rFonts w:ascii="Times New Roman"/>
          <w:b w:val="false"/>
          <w:i w:val="false"/>
          <w:color w:val="000000"/>
          <w:sz w:val="28"/>
        </w:rPr>
        <w:t xml:space="preserve">
                     республи-  заработная плата казах-          учрежде- </w:t>
      </w:r>
    </w:p>
    <w:p>
      <w:pPr>
        <w:spacing w:after="0"/>
        <w:ind w:left="0"/>
        <w:jc w:val="both"/>
      </w:pPr>
      <w:r>
        <w:rPr>
          <w:rFonts w:ascii="Times New Roman"/>
          <w:b w:val="false"/>
          <w:i w:val="false"/>
          <w:color w:val="000000"/>
          <w:sz w:val="28"/>
        </w:rPr>
        <w:t xml:space="preserve">
                     канской    станских строительных            ния </w:t>
      </w:r>
    </w:p>
    <w:p>
      <w:pPr>
        <w:spacing w:after="0"/>
        <w:ind w:left="0"/>
        <w:jc w:val="both"/>
      </w:pPr>
      <w:r>
        <w:rPr>
          <w:rFonts w:ascii="Times New Roman"/>
          <w:b w:val="false"/>
          <w:i w:val="false"/>
          <w:color w:val="000000"/>
          <w:sz w:val="28"/>
        </w:rPr>
        <w:t xml:space="preserve">
                     собствен-  бригад, в том числе за </w:t>
      </w:r>
    </w:p>
    <w:p>
      <w:pPr>
        <w:spacing w:after="0"/>
        <w:ind w:left="0"/>
        <w:jc w:val="both"/>
      </w:pPr>
      <w:r>
        <w:rPr>
          <w:rFonts w:ascii="Times New Roman"/>
          <w:b w:val="false"/>
          <w:i w:val="false"/>
          <w:color w:val="000000"/>
          <w:sz w:val="28"/>
        </w:rPr>
        <w:t xml:space="preserve">
                     ности      оформление виз (в случае </w:t>
      </w:r>
    </w:p>
    <w:p>
      <w:pPr>
        <w:spacing w:after="0"/>
        <w:ind w:left="0"/>
        <w:jc w:val="both"/>
      </w:pPr>
      <w:r>
        <w:rPr>
          <w:rFonts w:ascii="Times New Roman"/>
          <w:b w:val="false"/>
          <w:i w:val="false"/>
          <w:color w:val="000000"/>
          <w:sz w:val="28"/>
        </w:rPr>
        <w:t xml:space="preserve">
                                заключения договоров с </w:t>
      </w:r>
    </w:p>
    <w:p>
      <w:pPr>
        <w:spacing w:after="0"/>
        <w:ind w:left="0"/>
        <w:jc w:val="both"/>
      </w:pPr>
      <w:r>
        <w:rPr>
          <w:rFonts w:ascii="Times New Roman"/>
          <w:b w:val="false"/>
          <w:i w:val="false"/>
          <w:color w:val="000000"/>
          <w:sz w:val="28"/>
        </w:rPr>
        <w:t xml:space="preserve">
                                казахстанскими </w:t>
      </w:r>
    </w:p>
    <w:p>
      <w:pPr>
        <w:spacing w:after="0"/>
        <w:ind w:left="0"/>
        <w:jc w:val="both"/>
      </w:pPr>
      <w:r>
        <w:rPr>
          <w:rFonts w:ascii="Times New Roman"/>
          <w:b w:val="false"/>
          <w:i w:val="false"/>
          <w:color w:val="000000"/>
          <w:sz w:val="28"/>
        </w:rPr>
        <w:t xml:space="preserve">
                                строителями).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условий для работы персонала дипломатической службы Республики Казахстан и поддержание соответствующего статуса зданий дипломатических представительств Республики Казахстан за рубежом. </w:t>
      </w:r>
    </w:p>
    <w:bookmarkStart w:name="z26" w:id="23"/>
    <w:p>
      <w:pPr>
        <w:spacing w:after="0"/>
        <w:ind w:left="0"/>
        <w:jc w:val="both"/>
      </w:pPr>
      <w:r>
        <w:rPr>
          <w:rFonts w:ascii="Times New Roman"/>
          <w:b w:val="false"/>
          <w:i w:val="false"/>
          <w:color w:val="000000"/>
          <w:sz w:val="28"/>
        </w:rPr>
        <w:t xml:space="preserve">
      Приложение 89       </w:t>
      </w:r>
    </w:p>
    <w:bookmarkEnd w:id="2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w:t>
      </w:r>
      <w:r>
        <w:rPr>
          <w:rFonts w:ascii="Times New Roman"/>
          <w:b/>
          <w:i w:val="false"/>
          <w:color w:val="000000"/>
          <w:sz w:val="28"/>
        </w:rPr>
        <w:t>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Строительство</w:t>
      </w:r>
      <w:r>
        <w:rPr>
          <w:rFonts w:ascii="Times New Roman"/>
          <w:b w:val="false"/>
          <w:i w:val="false"/>
          <w:color w:val="000000"/>
          <w:sz w:val="28"/>
        </w:rPr>
        <w:t xml:space="preserve"> </w:t>
      </w:r>
      <w:r>
        <w:rPr>
          <w:rFonts w:ascii="Times New Roman"/>
          <w:b/>
          <w:i w:val="false"/>
          <w:color w:val="000000"/>
          <w:sz w:val="28"/>
        </w:rPr>
        <w:t>административного</w:t>
      </w:r>
      <w:r>
        <w:rPr>
          <w:rFonts w:ascii="Times New Roman"/>
          <w:b w:val="false"/>
          <w:i w:val="false"/>
          <w:color w:val="000000"/>
          <w:sz w:val="28"/>
        </w:rPr>
        <w:t xml:space="preserve"> </w:t>
      </w:r>
      <w:r>
        <w:rPr>
          <w:rFonts w:ascii="Times New Roman"/>
          <w:b/>
          <w:i w:val="false"/>
          <w:color w:val="000000"/>
          <w:sz w:val="28"/>
        </w:rPr>
        <w:t>здания</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иностранных</w:t>
      </w:r>
      <w:r>
        <w:rPr>
          <w:rFonts w:ascii="Times New Roman"/>
          <w:b w:val="false"/>
          <w:i w:val="false"/>
          <w:color w:val="000000"/>
          <w:sz w:val="28"/>
        </w:rPr>
        <w:t xml:space="preserve"> </w:t>
      </w:r>
      <w:r>
        <w:rPr>
          <w:rFonts w:ascii="Times New Roman"/>
          <w:b/>
          <w:i w:val="false"/>
          <w:color w:val="000000"/>
          <w:sz w:val="28"/>
        </w:rPr>
        <w:t>дел</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r>
        <w:rPr>
          <w:rFonts w:ascii="Times New Roman"/>
          <w:b/>
          <w:i w:val="false"/>
          <w:color w:val="000000"/>
          <w:sz w:val="28"/>
        </w:rPr>
        <w:t>Астане</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1503000 тысяч тенге (один миллиард пятьсот три миллиона тенге).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19 марта 2001 года N 574 "О Государственной Программе социально-экономического развития города Астаны".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сотрудников дипломатической службы Республики Казахстан административным зданием на левом берегу реки Ишим в городе Астане. </w:t>
      </w:r>
    </w:p>
    <w:p>
      <w:pPr>
        <w:spacing w:after="0"/>
        <w:ind w:left="0"/>
        <w:jc w:val="both"/>
      </w:pPr>
      <w:r>
        <w:rPr>
          <w:rFonts w:ascii="Times New Roman"/>
          <w:b w:val="false"/>
          <w:i w:val="false"/>
          <w:color w:val="000000"/>
          <w:sz w:val="28"/>
        </w:rPr>
        <w:t xml:space="preserve">
            5. Задачи бюджетной программы: строительство нового административного здания Министерства иностранных дел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303        Строитель- Строительство администра- В те-  Минис- </w:t>
      </w:r>
    </w:p>
    <w:p>
      <w:pPr>
        <w:spacing w:after="0"/>
        <w:ind w:left="0"/>
        <w:jc w:val="both"/>
      </w:pPr>
      <w:r>
        <w:rPr>
          <w:rFonts w:ascii="Times New Roman"/>
          <w:b w:val="false"/>
          <w:i w:val="false"/>
          <w:color w:val="000000"/>
          <w:sz w:val="28"/>
        </w:rPr>
        <w:t xml:space="preserve">
                     ство адми- тивного здания Министер-  чение  терство </w:t>
      </w:r>
    </w:p>
    <w:p>
      <w:pPr>
        <w:spacing w:after="0"/>
        <w:ind w:left="0"/>
        <w:jc w:val="both"/>
      </w:pPr>
      <w:r>
        <w:rPr>
          <w:rFonts w:ascii="Times New Roman"/>
          <w:b w:val="false"/>
          <w:i w:val="false"/>
          <w:color w:val="000000"/>
          <w:sz w:val="28"/>
        </w:rPr>
        <w:t xml:space="preserve">
                     нистратив- ства иностранных дел      года   иност- </w:t>
      </w:r>
    </w:p>
    <w:p>
      <w:pPr>
        <w:spacing w:after="0"/>
        <w:ind w:left="0"/>
        <w:jc w:val="both"/>
      </w:pPr>
      <w:r>
        <w:rPr>
          <w:rFonts w:ascii="Times New Roman"/>
          <w:b w:val="false"/>
          <w:i w:val="false"/>
          <w:color w:val="000000"/>
          <w:sz w:val="28"/>
        </w:rPr>
        <w:t xml:space="preserve">
                     ного здания Республики в соответствии       ранных </w:t>
      </w:r>
    </w:p>
    <w:p>
      <w:pPr>
        <w:spacing w:after="0"/>
        <w:ind w:left="0"/>
        <w:jc w:val="both"/>
      </w:pPr>
      <w:r>
        <w:rPr>
          <w:rFonts w:ascii="Times New Roman"/>
          <w:b w:val="false"/>
          <w:i w:val="false"/>
          <w:color w:val="000000"/>
          <w:sz w:val="28"/>
        </w:rPr>
        <w:t xml:space="preserve">
                     Министер-  с проектно-сметной доку-         дел </w:t>
      </w:r>
    </w:p>
    <w:p>
      <w:pPr>
        <w:spacing w:after="0"/>
        <w:ind w:left="0"/>
        <w:jc w:val="both"/>
      </w:pPr>
      <w:r>
        <w:rPr>
          <w:rFonts w:ascii="Times New Roman"/>
          <w:b w:val="false"/>
          <w:i w:val="false"/>
          <w:color w:val="000000"/>
          <w:sz w:val="28"/>
        </w:rPr>
        <w:t xml:space="preserve">
                     ства ино-  ментацией, прошедшей в           Респуб- </w:t>
      </w:r>
    </w:p>
    <w:p>
      <w:pPr>
        <w:spacing w:after="0"/>
        <w:ind w:left="0"/>
        <w:jc w:val="both"/>
      </w:pPr>
      <w:r>
        <w:rPr>
          <w:rFonts w:ascii="Times New Roman"/>
          <w:b w:val="false"/>
          <w:i w:val="false"/>
          <w:color w:val="000000"/>
          <w:sz w:val="28"/>
        </w:rPr>
        <w:t xml:space="preserve">
                     странных   установленном порядке            лики </w:t>
      </w:r>
    </w:p>
    <w:p>
      <w:pPr>
        <w:spacing w:after="0"/>
        <w:ind w:left="0"/>
        <w:jc w:val="both"/>
      </w:pPr>
      <w:r>
        <w:rPr>
          <w:rFonts w:ascii="Times New Roman"/>
          <w:b w:val="false"/>
          <w:i w:val="false"/>
          <w:color w:val="000000"/>
          <w:sz w:val="28"/>
        </w:rPr>
        <w:t xml:space="preserve">
                     дел Рес-   государственную эксперти-        Казах- </w:t>
      </w:r>
    </w:p>
    <w:p>
      <w:pPr>
        <w:spacing w:after="0"/>
        <w:ind w:left="0"/>
        <w:jc w:val="both"/>
      </w:pPr>
      <w:r>
        <w:rPr>
          <w:rFonts w:ascii="Times New Roman"/>
          <w:b w:val="false"/>
          <w:i w:val="false"/>
          <w:color w:val="000000"/>
          <w:sz w:val="28"/>
        </w:rPr>
        <w:t xml:space="preserve">
                     публики    зу и утверждение.                стан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в городе </w:t>
      </w:r>
    </w:p>
    <w:p>
      <w:pPr>
        <w:spacing w:after="0"/>
        <w:ind w:left="0"/>
        <w:jc w:val="both"/>
      </w:pPr>
      <w:r>
        <w:rPr>
          <w:rFonts w:ascii="Times New Roman"/>
          <w:b w:val="false"/>
          <w:i w:val="false"/>
          <w:color w:val="000000"/>
          <w:sz w:val="28"/>
        </w:rPr>
        <w:t xml:space="preserve">
                     Астане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строительства административного здания Министерства иностранных дел Республики Казахстан в соответствии с утвержденной в установленном порядке проектно-сметной документацией. </w:t>
      </w:r>
    </w:p>
    <w:bookmarkStart w:name="z27" w:id="24"/>
    <w:p>
      <w:pPr>
        <w:spacing w:after="0"/>
        <w:ind w:left="0"/>
        <w:jc w:val="both"/>
      </w:pPr>
      <w:r>
        <w:rPr>
          <w:rFonts w:ascii="Times New Roman"/>
          <w:b w:val="false"/>
          <w:i w:val="false"/>
          <w:color w:val="000000"/>
          <w:sz w:val="28"/>
        </w:rPr>
        <w:t xml:space="preserve">
      Приложение 90       </w:t>
      </w:r>
    </w:p>
    <w:bookmarkEnd w:id="2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Строительство</w:t>
      </w:r>
      <w:r>
        <w:rPr>
          <w:rFonts w:ascii="Times New Roman"/>
          <w:b w:val="false"/>
          <w:i w:val="false"/>
          <w:color w:val="000000"/>
          <w:sz w:val="28"/>
        </w:rPr>
        <w:t xml:space="preserve"> </w:t>
      </w:r>
      <w:r>
        <w:rPr>
          <w:rFonts w:ascii="Times New Roman"/>
          <w:b/>
          <w:i w:val="false"/>
          <w:color w:val="000000"/>
          <w:sz w:val="28"/>
        </w:rPr>
        <w:t>объектов</w:t>
      </w:r>
      <w:r>
        <w:rPr>
          <w:rFonts w:ascii="Times New Roman"/>
          <w:b w:val="false"/>
          <w:i w:val="false"/>
          <w:color w:val="000000"/>
          <w:sz w:val="28"/>
        </w:rPr>
        <w:t xml:space="preserve"> </w:t>
      </w:r>
      <w:r>
        <w:rPr>
          <w:rFonts w:ascii="Times New Roman"/>
          <w:b/>
          <w:i w:val="false"/>
          <w:color w:val="000000"/>
          <w:sz w:val="28"/>
        </w:rPr>
        <w:t>обслуживания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дипломатического</w:t>
      </w:r>
      <w:r>
        <w:rPr>
          <w:rFonts w:ascii="Times New Roman"/>
          <w:b w:val="false"/>
          <w:i w:val="false"/>
          <w:color w:val="000000"/>
          <w:sz w:val="28"/>
        </w:rPr>
        <w:t xml:space="preserve"> </w:t>
      </w:r>
      <w:r>
        <w:rPr>
          <w:rFonts w:ascii="Times New Roman"/>
          <w:b/>
          <w:i w:val="false"/>
          <w:color w:val="000000"/>
          <w:sz w:val="28"/>
        </w:rPr>
        <w:t>городка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r>
        <w:rPr>
          <w:rFonts w:ascii="Times New Roman"/>
          <w:b/>
          <w:i w:val="false"/>
          <w:color w:val="000000"/>
          <w:sz w:val="28"/>
        </w:rPr>
        <w:t>Астане</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371 620 тысяч (триста семьдесят один миллион шестьсот двадцать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19 марта 2001 года N 574 "О Государственной Программе социально-экономического развития города Астаны".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дипломатического городка объектами социальной инфраструктуры, что является основным условием реализации концепции передислокации иностранных дипломатических представительств в город Астану. </w:t>
      </w:r>
    </w:p>
    <w:p>
      <w:pPr>
        <w:spacing w:after="0"/>
        <w:ind w:left="0"/>
        <w:jc w:val="both"/>
      </w:pPr>
      <w:r>
        <w:rPr>
          <w:rFonts w:ascii="Times New Roman"/>
          <w:b w:val="false"/>
          <w:i w:val="false"/>
          <w:color w:val="000000"/>
          <w:sz w:val="28"/>
        </w:rPr>
        <w:t xml:space="preserve">
            5. Задачи бюджетной программы: строительство объектов обслуживания дипломатического городка в городе Астане.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305        Строитель- Строительство объектов    В те-  Минис- </w:t>
      </w:r>
    </w:p>
    <w:p>
      <w:pPr>
        <w:spacing w:after="0"/>
        <w:ind w:left="0"/>
        <w:jc w:val="both"/>
      </w:pPr>
      <w:r>
        <w:rPr>
          <w:rFonts w:ascii="Times New Roman"/>
          <w:b w:val="false"/>
          <w:i w:val="false"/>
          <w:color w:val="000000"/>
          <w:sz w:val="28"/>
        </w:rPr>
        <w:t xml:space="preserve">
                     ство       обслуживания дипломати-   чение  терство </w:t>
      </w:r>
    </w:p>
    <w:p>
      <w:pPr>
        <w:spacing w:after="0"/>
        <w:ind w:left="0"/>
        <w:jc w:val="both"/>
      </w:pPr>
      <w:r>
        <w:rPr>
          <w:rFonts w:ascii="Times New Roman"/>
          <w:b w:val="false"/>
          <w:i w:val="false"/>
          <w:color w:val="000000"/>
          <w:sz w:val="28"/>
        </w:rPr>
        <w:t xml:space="preserve">
                     объектов   ческого городка в городе  года   иност- </w:t>
      </w:r>
    </w:p>
    <w:p>
      <w:pPr>
        <w:spacing w:after="0"/>
        <w:ind w:left="0"/>
        <w:jc w:val="both"/>
      </w:pPr>
      <w:r>
        <w:rPr>
          <w:rFonts w:ascii="Times New Roman"/>
          <w:b w:val="false"/>
          <w:i w:val="false"/>
          <w:color w:val="000000"/>
          <w:sz w:val="28"/>
        </w:rPr>
        <w:t xml:space="preserve">
                     обслужива- Астане в соответствии с          ранных </w:t>
      </w:r>
    </w:p>
    <w:p>
      <w:pPr>
        <w:spacing w:after="0"/>
        <w:ind w:left="0"/>
        <w:jc w:val="both"/>
      </w:pPr>
      <w:r>
        <w:rPr>
          <w:rFonts w:ascii="Times New Roman"/>
          <w:b w:val="false"/>
          <w:i w:val="false"/>
          <w:color w:val="000000"/>
          <w:sz w:val="28"/>
        </w:rPr>
        <w:t xml:space="preserve">
                     ния дипло- проектно-сметной докумен-        дел </w:t>
      </w:r>
    </w:p>
    <w:p>
      <w:pPr>
        <w:spacing w:after="0"/>
        <w:ind w:left="0"/>
        <w:jc w:val="both"/>
      </w:pPr>
      <w:r>
        <w:rPr>
          <w:rFonts w:ascii="Times New Roman"/>
          <w:b w:val="false"/>
          <w:i w:val="false"/>
          <w:color w:val="000000"/>
          <w:sz w:val="28"/>
        </w:rPr>
        <w:t xml:space="preserve">
                     матическо- тацией, прошедшей в              Респуб- </w:t>
      </w:r>
    </w:p>
    <w:p>
      <w:pPr>
        <w:spacing w:after="0"/>
        <w:ind w:left="0"/>
        <w:jc w:val="both"/>
      </w:pPr>
      <w:r>
        <w:rPr>
          <w:rFonts w:ascii="Times New Roman"/>
          <w:b w:val="false"/>
          <w:i w:val="false"/>
          <w:color w:val="000000"/>
          <w:sz w:val="28"/>
        </w:rPr>
        <w:t xml:space="preserve">
                     го городка установленном порядке            лики </w:t>
      </w:r>
    </w:p>
    <w:p>
      <w:pPr>
        <w:spacing w:after="0"/>
        <w:ind w:left="0"/>
        <w:jc w:val="both"/>
      </w:pPr>
      <w:r>
        <w:rPr>
          <w:rFonts w:ascii="Times New Roman"/>
          <w:b w:val="false"/>
          <w:i w:val="false"/>
          <w:color w:val="000000"/>
          <w:sz w:val="28"/>
        </w:rPr>
        <w:t xml:space="preserve">
                     в городе   государственную эксперти-        Казах- </w:t>
      </w:r>
    </w:p>
    <w:p>
      <w:pPr>
        <w:spacing w:after="0"/>
        <w:ind w:left="0"/>
        <w:jc w:val="both"/>
      </w:pPr>
      <w:r>
        <w:rPr>
          <w:rFonts w:ascii="Times New Roman"/>
          <w:b w:val="false"/>
          <w:i w:val="false"/>
          <w:color w:val="000000"/>
          <w:sz w:val="28"/>
        </w:rPr>
        <w:t xml:space="preserve">
                     Астане     зу и утверждение:                стан </w:t>
      </w:r>
    </w:p>
    <w:p>
      <w:pPr>
        <w:spacing w:after="0"/>
        <w:ind w:left="0"/>
        <w:jc w:val="both"/>
      </w:pPr>
      <w:r>
        <w:rPr>
          <w:rFonts w:ascii="Times New Roman"/>
          <w:b w:val="false"/>
          <w:i w:val="false"/>
          <w:color w:val="000000"/>
          <w:sz w:val="28"/>
        </w:rPr>
        <w:t xml:space="preserve">
                                - строительство здания </w:t>
      </w:r>
    </w:p>
    <w:p>
      <w:pPr>
        <w:spacing w:after="0"/>
        <w:ind w:left="0"/>
        <w:jc w:val="both"/>
      </w:pPr>
      <w:r>
        <w:rPr>
          <w:rFonts w:ascii="Times New Roman"/>
          <w:b w:val="false"/>
          <w:i w:val="false"/>
          <w:color w:val="000000"/>
          <w:sz w:val="28"/>
        </w:rPr>
        <w:t xml:space="preserve">
                                офиса посольств; </w:t>
      </w:r>
    </w:p>
    <w:p>
      <w:pPr>
        <w:spacing w:after="0"/>
        <w:ind w:left="0"/>
        <w:jc w:val="both"/>
      </w:pPr>
      <w:r>
        <w:rPr>
          <w:rFonts w:ascii="Times New Roman"/>
          <w:b w:val="false"/>
          <w:i w:val="false"/>
          <w:color w:val="000000"/>
          <w:sz w:val="28"/>
        </w:rPr>
        <w:t xml:space="preserve">
                                - завершение строитель- </w:t>
      </w:r>
    </w:p>
    <w:p>
      <w:pPr>
        <w:spacing w:after="0"/>
        <w:ind w:left="0"/>
        <w:jc w:val="both"/>
      </w:pPr>
      <w:r>
        <w:rPr>
          <w:rFonts w:ascii="Times New Roman"/>
          <w:b w:val="false"/>
          <w:i w:val="false"/>
          <w:color w:val="000000"/>
          <w:sz w:val="28"/>
        </w:rPr>
        <w:t xml:space="preserve">
                                ства 4-х контрольно- </w:t>
      </w:r>
    </w:p>
    <w:p>
      <w:pPr>
        <w:spacing w:after="0"/>
        <w:ind w:left="0"/>
        <w:jc w:val="both"/>
      </w:pPr>
      <w:r>
        <w:rPr>
          <w:rFonts w:ascii="Times New Roman"/>
          <w:b w:val="false"/>
          <w:i w:val="false"/>
          <w:color w:val="000000"/>
          <w:sz w:val="28"/>
        </w:rPr>
        <w:t xml:space="preserve">
                                пропускных пунктов; </w:t>
      </w:r>
    </w:p>
    <w:p>
      <w:pPr>
        <w:spacing w:after="0"/>
        <w:ind w:left="0"/>
        <w:jc w:val="both"/>
      </w:pPr>
      <w:r>
        <w:rPr>
          <w:rFonts w:ascii="Times New Roman"/>
          <w:b w:val="false"/>
          <w:i w:val="false"/>
          <w:color w:val="000000"/>
          <w:sz w:val="28"/>
        </w:rPr>
        <w:t xml:space="preserve">
                                - благоустройство, </w:t>
      </w:r>
    </w:p>
    <w:p>
      <w:pPr>
        <w:spacing w:after="0"/>
        <w:ind w:left="0"/>
        <w:jc w:val="both"/>
      </w:pPr>
      <w:r>
        <w:rPr>
          <w:rFonts w:ascii="Times New Roman"/>
          <w:b w:val="false"/>
          <w:i w:val="false"/>
          <w:color w:val="000000"/>
          <w:sz w:val="28"/>
        </w:rPr>
        <w:t xml:space="preserve">
                                озеленение территории </w:t>
      </w:r>
    </w:p>
    <w:p>
      <w:pPr>
        <w:spacing w:after="0"/>
        <w:ind w:left="0"/>
        <w:jc w:val="both"/>
      </w:pPr>
      <w:r>
        <w:rPr>
          <w:rFonts w:ascii="Times New Roman"/>
          <w:b w:val="false"/>
          <w:i w:val="false"/>
          <w:color w:val="000000"/>
          <w:sz w:val="28"/>
        </w:rPr>
        <w:t xml:space="preserve">
                                административного здания, </w:t>
      </w:r>
    </w:p>
    <w:p>
      <w:pPr>
        <w:spacing w:after="0"/>
        <w:ind w:left="0"/>
        <w:jc w:val="both"/>
      </w:pPr>
      <w:r>
        <w:rPr>
          <w:rFonts w:ascii="Times New Roman"/>
          <w:b w:val="false"/>
          <w:i w:val="false"/>
          <w:color w:val="000000"/>
          <w:sz w:val="28"/>
        </w:rPr>
        <w:t xml:space="preserve">
                                здания технологического </w:t>
      </w:r>
    </w:p>
    <w:p>
      <w:pPr>
        <w:spacing w:after="0"/>
        <w:ind w:left="0"/>
        <w:jc w:val="both"/>
      </w:pPr>
      <w:r>
        <w:rPr>
          <w:rFonts w:ascii="Times New Roman"/>
          <w:b w:val="false"/>
          <w:i w:val="false"/>
          <w:color w:val="000000"/>
          <w:sz w:val="28"/>
        </w:rPr>
        <w:t xml:space="preserve">
                                обслуживания, 2-х </w:t>
      </w:r>
    </w:p>
    <w:p>
      <w:pPr>
        <w:spacing w:after="0"/>
        <w:ind w:left="0"/>
        <w:jc w:val="both"/>
      </w:pPr>
      <w:r>
        <w:rPr>
          <w:rFonts w:ascii="Times New Roman"/>
          <w:b w:val="false"/>
          <w:i w:val="false"/>
          <w:color w:val="000000"/>
          <w:sz w:val="28"/>
        </w:rPr>
        <w:t xml:space="preserve">
                                трансформаторных </w:t>
      </w:r>
    </w:p>
    <w:p>
      <w:pPr>
        <w:spacing w:after="0"/>
        <w:ind w:left="0"/>
        <w:jc w:val="both"/>
      </w:pPr>
      <w:r>
        <w:rPr>
          <w:rFonts w:ascii="Times New Roman"/>
          <w:b w:val="false"/>
          <w:i w:val="false"/>
          <w:color w:val="000000"/>
          <w:sz w:val="28"/>
        </w:rPr>
        <w:t xml:space="preserve">
                                подстанций.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выполненных строительно-монтажных работ по строительству здания офиса посольств дипломатического городка в соответствии с утвержденной в установленном порядке проектно-сметной документацией и ввод 4-х контрольно-пропускных пунктов. </w:t>
      </w:r>
    </w:p>
    <w:bookmarkStart w:name="z28" w:id="25"/>
    <w:p>
      <w:pPr>
        <w:spacing w:after="0"/>
        <w:ind w:left="0"/>
        <w:jc w:val="both"/>
      </w:pPr>
      <w:r>
        <w:rPr>
          <w:rFonts w:ascii="Times New Roman"/>
          <w:b w:val="false"/>
          <w:i w:val="false"/>
          <w:color w:val="000000"/>
          <w:sz w:val="28"/>
        </w:rPr>
        <w:t xml:space="preserve">
      Приложение 91       </w:t>
      </w:r>
    </w:p>
    <w:bookmarkEnd w:id="2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306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Строительство</w:t>
      </w:r>
      <w:r>
        <w:rPr>
          <w:rFonts w:ascii="Times New Roman"/>
          <w:b w:val="false"/>
          <w:i w:val="false"/>
          <w:color w:val="000000"/>
          <w:sz w:val="28"/>
        </w:rPr>
        <w:t xml:space="preserve"> </w:t>
      </w:r>
      <w:r>
        <w:rPr>
          <w:rFonts w:ascii="Times New Roman"/>
          <w:b/>
          <w:i w:val="false"/>
          <w:color w:val="000000"/>
          <w:sz w:val="28"/>
        </w:rPr>
        <w:t>инженерных</w:t>
      </w:r>
      <w:r>
        <w:rPr>
          <w:rFonts w:ascii="Times New Roman"/>
          <w:b w:val="false"/>
          <w:i w:val="false"/>
          <w:color w:val="000000"/>
          <w:sz w:val="28"/>
        </w:rPr>
        <w:t xml:space="preserve"> </w:t>
      </w:r>
      <w:r>
        <w:rPr>
          <w:rFonts w:ascii="Times New Roman"/>
          <w:b/>
          <w:i w:val="false"/>
          <w:color w:val="000000"/>
          <w:sz w:val="28"/>
        </w:rPr>
        <w:t>сетей</w:t>
      </w:r>
      <w:r>
        <w:rPr>
          <w:rFonts w:ascii="Times New Roman"/>
          <w:b/>
          <w:i w:val="false"/>
          <w:color w:val="000000"/>
          <w:sz w:val="28"/>
        </w:rPr>
        <w:t xml:space="preserve"> 2-</w:t>
      </w:r>
      <w:r>
        <w:rPr>
          <w:rFonts w:ascii="Times New Roman"/>
          <w:b/>
          <w:i w:val="false"/>
          <w:color w:val="000000"/>
          <w:sz w:val="28"/>
        </w:rPr>
        <w:t>ой</w:t>
      </w:r>
      <w:r>
        <w:rPr>
          <w:rFonts w:ascii="Times New Roman"/>
          <w:b w:val="false"/>
          <w:i w:val="false"/>
          <w:color w:val="000000"/>
          <w:sz w:val="28"/>
        </w:rPr>
        <w:t xml:space="preserve"> </w:t>
      </w:r>
      <w:r>
        <w:rPr>
          <w:rFonts w:ascii="Times New Roman"/>
          <w:b/>
          <w:i w:val="false"/>
          <w:color w:val="000000"/>
          <w:sz w:val="28"/>
        </w:rPr>
        <w:t>очереди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дипломатического</w:t>
      </w:r>
      <w:r>
        <w:rPr>
          <w:rFonts w:ascii="Times New Roman"/>
          <w:b w:val="false"/>
          <w:i w:val="false"/>
          <w:color w:val="000000"/>
          <w:sz w:val="28"/>
        </w:rPr>
        <w:t xml:space="preserve"> </w:t>
      </w:r>
      <w:r>
        <w:rPr>
          <w:rFonts w:ascii="Times New Roman"/>
          <w:b/>
          <w:i w:val="false"/>
          <w:color w:val="000000"/>
          <w:sz w:val="28"/>
        </w:rPr>
        <w:t>городка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r>
        <w:rPr>
          <w:rFonts w:ascii="Times New Roman"/>
          <w:b/>
          <w:i w:val="false"/>
          <w:color w:val="000000"/>
          <w:sz w:val="28"/>
        </w:rPr>
        <w:t>Астане</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1 700 000 тысяч тенге (один миллиард семьсот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19 марта 2001 года N 574 "О Государственной Программе социально-экономического развития города Астаны".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инженерное обеспечение дипломатического городка в городе Астане. </w:t>
      </w:r>
    </w:p>
    <w:p>
      <w:pPr>
        <w:spacing w:after="0"/>
        <w:ind w:left="0"/>
        <w:jc w:val="both"/>
      </w:pPr>
      <w:r>
        <w:rPr>
          <w:rFonts w:ascii="Times New Roman"/>
          <w:b w:val="false"/>
          <w:i w:val="false"/>
          <w:color w:val="000000"/>
          <w:sz w:val="28"/>
        </w:rPr>
        <w:t xml:space="preserve">
            5. Задачи бюджетной программы: строительство инженерных сетей дипломатического городка в городе Астане.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306        Строитель- Строительство инженерных  В те-  Минис- </w:t>
      </w:r>
    </w:p>
    <w:p>
      <w:pPr>
        <w:spacing w:after="0"/>
        <w:ind w:left="0"/>
        <w:jc w:val="both"/>
      </w:pPr>
      <w:r>
        <w:rPr>
          <w:rFonts w:ascii="Times New Roman"/>
          <w:b w:val="false"/>
          <w:i w:val="false"/>
          <w:color w:val="000000"/>
          <w:sz w:val="28"/>
        </w:rPr>
        <w:t xml:space="preserve">
                     ство инже- сетей 2-ой очереди        чение  терство </w:t>
      </w:r>
    </w:p>
    <w:p>
      <w:pPr>
        <w:spacing w:after="0"/>
        <w:ind w:left="0"/>
        <w:jc w:val="both"/>
      </w:pPr>
      <w:r>
        <w:rPr>
          <w:rFonts w:ascii="Times New Roman"/>
          <w:b w:val="false"/>
          <w:i w:val="false"/>
          <w:color w:val="000000"/>
          <w:sz w:val="28"/>
        </w:rPr>
        <w:t xml:space="preserve">
                     нерных     дипломатического городка  года   иност- </w:t>
      </w:r>
    </w:p>
    <w:p>
      <w:pPr>
        <w:spacing w:after="0"/>
        <w:ind w:left="0"/>
        <w:jc w:val="both"/>
      </w:pPr>
      <w:r>
        <w:rPr>
          <w:rFonts w:ascii="Times New Roman"/>
          <w:b w:val="false"/>
          <w:i w:val="false"/>
          <w:color w:val="000000"/>
          <w:sz w:val="28"/>
        </w:rPr>
        <w:t xml:space="preserve">
                     сетей 2-ой в соответствии с                 ранных </w:t>
      </w:r>
    </w:p>
    <w:p>
      <w:pPr>
        <w:spacing w:after="0"/>
        <w:ind w:left="0"/>
        <w:jc w:val="both"/>
      </w:pPr>
      <w:r>
        <w:rPr>
          <w:rFonts w:ascii="Times New Roman"/>
          <w:b w:val="false"/>
          <w:i w:val="false"/>
          <w:color w:val="000000"/>
          <w:sz w:val="28"/>
        </w:rPr>
        <w:t xml:space="preserve">
                     очереди    проектно-сметной докумен-        дел </w:t>
      </w:r>
    </w:p>
    <w:p>
      <w:pPr>
        <w:spacing w:after="0"/>
        <w:ind w:left="0"/>
        <w:jc w:val="both"/>
      </w:pPr>
      <w:r>
        <w:rPr>
          <w:rFonts w:ascii="Times New Roman"/>
          <w:b w:val="false"/>
          <w:i w:val="false"/>
          <w:color w:val="000000"/>
          <w:sz w:val="28"/>
        </w:rPr>
        <w:t xml:space="preserve">
                     дипломати- тацией, прошедшей в              Респуб- </w:t>
      </w:r>
    </w:p>
    <w:p>
      <w:pPr>
        <w:spacing w:after="0"/>
        <w:ind w:left="0"/>
        <w:jc w:val="both"/>
      </w:pPr>
      <w:r>
        <w:rPr>
          <w:rFonts w:ascii="Times New Roman"/>
          <w:b w:val="false"/>
          <w:i w:val="false"/>
          <w:color w:val="000000"/>
          <w:sz w:val="28"/>
        </w:rPr>
        <w:t xml:space="preserve">
                     ческого    установленном порядке            лики </w:t>
      </w:r>
    </w:p>
    <w:p>
      <w:pPr>
        <w:spacing w:after="0"/>
        <w:ind w:left="0"/>
        <w:jc w:val="both"/>
      </w:pPr>
      <w:r>
        <w:rPr>
          <w:rFonts w:ascii="Times New Roman"/>
          <w:b w:val="false"/>
          <w:i w:val="false"/>
          <w:color w:val="000000"/>
          <w:sz w:val="28"/>
        </w:rPr>
        <w:t xml:space="preserve">
                     городка в  государственную экспер-          Казах- </w:t>
      </w:r>
    </w:p>
    <w:p>
      <w:pPr>
        <w:spacing w:after="0"/>
        <w:ind w:left="0"/>
        <w:jc w:val="both"/>
      </w:pPr>
      <w:r>
        <w:rPr>
          <w:rFonts w:ascii="Times New Roman"/>
          <w:b w:val="false"/>
          <w:i w:val="false"/>
          <w:color w:val="000000"/>
          <w:sz w:val="28"/>
        </w:rPr>
        <w:t xml:space="preserve">
                     городе     тизу и утверждение:              стан </w:t>
      </w:r>
    </w:p>
    <w:p>
      <w:pPr>
        <w:spacing w:after="0"/>
        <w:ind w:left="0"/>
        <w:jc w:val="both"/>
      </w:pPr>
      <w:r>
        <w:rPr>
          <w:rFonts w:ascii="Times New Roman"/>
          <w:b w:val="false"/>
          <w:i w:val="false"/>
          <w:color w:val="000000"/>
          <w:sz w:val="28"/>
        </w:rPr>
        <w:t xml:space="preserve">
                     Астане     - водопроводная сеть - </w:t>
      </w:r>
    </w:p>
    <w:p>
      <w:pPr>
        <w:spacing w:after="0"/>
        <w:ind w:left="0"/>
        <w:jc w:val="both"/>
      </w:pPr>
      <w:r>
        <w:rPr>
          <w:rFonts w:ascii="Times New Roman"/>
          <w:b w:val="false"/>
          <w:i w:val="false"/>
          <w:color w:val="000000"/>
          <w:sz w:val="28"/>
        </w:rPr>
        <w:t xml:space="preserve">
                                2,735 км; </w:t>
      </w:r>
    </w:p>
    <w:p>
      <w:pPr>
        <w:spacing w:after="0"/>
        <w:ind w:left="0"/>
        <w:jc w:val="both"/>
      </w:pPr>
      <w:r>
        <w:rPr>
          <w:rFonts w:ascii="Times New Roman"/>
          <w:b w:val="false"/>
          <w:i w:val="false"/>
          <w:color w:val="000000"/>
          <w:sz w:val="28"/>
        </w:rPr>
        <w:t xml:space="preserve">
                                - бытовая канализация - </w:t>
      </w:r>
    </w:p>
    <w:p>
      <w:pPr>
        <w:spacing w:after="0"/>
        <w:ind w:left="0"/>
        <w:jc w:val="both"/>
      </w:pPr>
      <w:r>
        <w:rPr>
          <w:rFonts w:ascii="Times New Roman"/>
          <w:b w:val="false"/>
          <w:i w:val="false"/>
          <w:color w:val="000000"/>
          <w:sz w:val="28"/>
        </w:rPr>
        <w:t xml:space="preserve">
                                2,966 км; </w:t>
      </w:r>
    </w:p>
    <w:p>
      <w:pPr>
        <w:spacing w:after="0"/>
        <w:ind w:left="0"/>
        <w:jc w:val="both"/>
      </w:pPr>
      <w:r>
        <w:rPr>
          <w:rFonts w:ascii="Times New Roman"/>
          <w:b w:val="false"/>
          <w:i w:val="false"/>
          <w:color w:val="000000"/>
          <w:sz w:val="28"/>
        </w:rPr>
        <w:t xml:space="preserve">
                                - дренажная канализация </w:t>
      </w:r>
    </w:p>
    <w:p>
      <w:pPr>
        <w:spacing w:after="0"/>
        <w:ind w:left="0"/>
        <w:jc w:val="both"/>
      </w:pPr>
      <w:r>
        <w:rPr>
          <w:rFonts w:ascii="Times New Roman"/>
          <w:b w:val="false"/>
          <w:i w:val="false"/>
          <w:color w:val="000000"/>
          <w:sz w:val="28"/>
        </w:rPr>
        <w:t xml:space="preserve">
                                - 6,39 км; </w:t>
      </w:r>
    </w:p>
    <w:p>
      <w:pPr>
        <w:spacing w:after="0"/>
        <w:ind w:left="0"/>
        <w:jc w:val="both"/>
      </w:pPr>
      <w:r>
        <w:rPr>
          <w:rFonts w:ascii="Times New Roman"/>
          <w:b w:val="false"/>
          <w:i w:val="false"/>
          <w:color w:val="000000"/>
          <w:sz w:val="28"/>
        </w:rPr>
        <w:t xml:space="preserve">
                                - трансформаторные </w:t>
      </w:r>
    </w:p>
    <w:p>
      <w:pPr>
        <w:spacing w:after="0"/>
        <w:ind w:left="0"/>
        <w:jc w:val="both"/>
      </w:pPr>
      <w:r>
        <w:rPr>
          <w:rFonts w:ascii="Times New Roman"/>
          <w:b w:val="false"/>
          <w:i w:val="false"/>
          <w:color w:val="000000"/>
          <w:sz w:val="28"/>
        </w:rPr>
        <w:t xml:space="preserve">
                                подстанции - 2 шт; </w:t>
      </w:r>
    </w:p>
    <w:p>
      <w:pPr>
        <w:spacing w:after="0"/>
        <w:ind w:left="0"/>
        <w:jc w:val="both"/>
      </w:pPr>
      <w:r>
        <w:rPr>
          <w:rFonts w:ascii="Times New Roman"/>
          <w:b w:val="false"/>
          <w:i w:val="false"/>
          <w:color w:val="000000"/>
          <w:sz w:val="28"/>
        </w:rPr>
        <w:t xml:space="preserve">
                                - другие работы в </w:t>
      </w:r>
    </w:p>
    <w:p>
      <w:pPr>
        <w:spacing w:after="0"/>
        <w:ind w:left="0"/>
        <w:jc w:val="both"/>
      </w:pPr>
      <w:r>
        <w:rPr>
          <w:rFonts w:ascii="Times New Roman"/>
          <w:b w:val="false"/>
          <w:i w:val="false"/>
          <w:color w:val="000000"/>
          <w:sz w:val="28"/>
        </w:rPr>
        <w:t xml:space="preserve">
                                соответствии с проектно- </w:t>
      </w:r>
    </w:p>
    <w:p>
      <w:pPr>
        <w:spacing w:after="0"/>
        <w:ind w:left="0"/>
        <w:jc w:val="both"/>
      </w:pPr>
      <w:r>
        <w:rPr>
          <w:rFonts w:ascii="Times New Roman"/>
          <w:b w:val="false"/>
          <w:i w:val="false"/>
          <w:color w:val="000000"/>
          <w:sz w:val="28"/>
        </w:rPr>
        <w:t xml:space="preserve">
                                сметной документацией.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работ по строительству инженерных сетей и инфраструктуры дипломатического городка в соответствии с проектно-сметной документацией - 83% стоимости проекта. </w:t>
      </w:r>
    </w:p>
    <w:bookmarkStart w:name="z29" w:id="26"/>
    <w:p>
      <w:pPr>
        <w:spacing w:after="0"/>
        <w:ind w:left="0"/>
        <w:jc w:val="both"/>
      </w:pPr>
      <w:r>
        <w:rPr>
          <w:rFonts w:ascii="Times New Roman"/>
          <w:b w:val="false"/>
          <w:i w:val="false"/>
          <w:color w:val="000000"/>
          <w:sz w:val="28"/>
        </w:rPr>
        <w:t xml:space="preserve">
      Приложение 92       </w:t>
      </w:r>
    </w:p>
    <w:bookmarkEnd w:id="2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w:t>
      </w:r>
      <w:r>
        <w:rPr>
          <w:rFonts w:ascii="Times New Roman"/>
          <w:b/>
          <w:i w:val="false"/>
          <w:color w:val="000000"/>
          <w:sz w:val="28"/>
        </w:rPr>
        <w:t>ммы</w:t>
      </w:r>
      <w:r>
        <w:rPr>
          <w:rFonts w:ascii="Times New Roman"/>
          <w:b/>
          <w:i w:val="false"/>
          <w:color w:val="000000"/>
          <w:sz w:val="28"/>
        </w:rPr>
        <w:t xml:space="preserve"> 500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Сопровождение</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иностранных</w:t>
      </w:r>
      <w:r>
        <w:rPr>
          <w:rFonts w:ascii="Times New Roman"/>
          <w:b w:val="false"/>
          <w:i w:val="false"/>
          <w:color w:val="000000"/>
          <w:sz w:val="28"/>
        </w:rPr>
        <w:t xml:space="preserve"> </w:t>
      </w:r>
      <w:r>
        <w:rPr>
          <w:rFonts w:ascii="Times New Roman"/>
          <w:b/>
          <w:i w:val="false"/>
          <w:color w:val="000000"/>
          <w:sz w:val="28"/>
        </w:rPr>
        <w:t>дел</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5000 тысяч тенге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14 марта 2000 года N 359 "О Государственной программе обеспечения информационной безопасности Республики Казахстан на 2000-2003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сопровождение и внедрение информационных систем и систем безопасности вычислительной сети, обеспечение техническим и системным обслуживанием, а также расходными материалами организационной техники центрального аппарата Министерства иностранных дел Республики Казахстан. </w:t>
      </w:r>
    </w:p>
    <w:p>
      <w:pPr>
        <w:spacing w:after="0"/>
        <w:ind w:left="0"/>
        <w:jc w:val="both"/>
      </w:pPr>
      <w:r>
        <w:rPr>
          <w:rFonts w:ascii="Times New Roman"/>
          <w:b w:val="false"/>
          <w:i w:val="false"/>
          <w:color w:val="000000"/>
          <w:sz w:val="28"/>
        </w:rPr>
        <w:t xml:space="preserve">
            5. Задачи бюджетной программы: обеспечение сопровождения информационных систем, осуществление системно-технического обслуживания средств организационной техники, информационной безопасности вычислительной сети, в том числе защиты при обработке секретной информации, обеспечение запасными частями и расходными материалами организационной техники.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Сопровож-  1. Обеспечение техничес-  В те-  Минис- </w:t>
      </w:r>
    </w:p>
    <w:p>
      <w:pPr>
        <w:spacing w:after="0"/>
        <w:ind w:left="0"/>
        <w:jc w:val="both"/>
      </w:pPr>
      <w:r>
        <w:rPr>
          <w:rFonts w:ascii="Times New Roman"/>
          <w:b w:val="false"/>
          <w:i w:val="false"/>
          <w:color w:val="000000"/>
          <w:sz w:val="28"/>
        </w:rPr>
        <w:t xml:space="preserve">
                     дение ин-  кого и системного обслу-  чение  терство </w:t>
      </w:r>
    </w:p>
    <w:p>
      <w:pPr>
        <w:spacing w:after="0"/>
        <w:ind w:left="0"/>
        <w:jc w:val="both"/>
      </w:pPr>
      <w:r>
        <w:rPr>
          <w:rFonts w:ascii="Times New Roman"/>
          <w:b w:val="false"/>
          <w:i w:val="false"/>
          <w:color w:val="000000"/>
          <w:sz w:val="28"/>
        </w:rPr>
        <w:t xml:space="preserve">
                     формацион- живания организационной   года   иност- </w:t>
      </w:r>
    </w:p>
    <w:p>
      <w:pPr>
        <w:spacing w:after="0"/>
        <w:ind w:left="0"/>
        <w:jc w:val="both"/>
      </w:pPr>
      <w:r>
        <w:rPr>
          <w:rFonts w:ascii="Times New Roman"/>
          <w:b w:val="false"/>
          <w:i w:val="false"/>
          <w:color w:val="000000"/>
          <w:sz w:val="28"/>
        </w:rPr>
        <w:t xml:space="preserve">
                     ных систем техники и локально-              ранных </w:t>
      </w:r>
    </w:p>
    <w:p>
      <w:pPr>
        <w:spacing w:after="0"/>
        <w:ind w:left="0"/>
        <w:jc w:val="both"/>
      </w:pPr>
      <w:r>
        <w:rPr>
          <w:rFonts w:ascii="Times New Roman"/>
          <w:b w:val="false"/>
          <w:i w:val="false"/>
          <w:color w:val="000000"/>
          <w:sz w:val="28"/>
        </w:rPr>
        <w:t xml:space="preserve">
                     Минис-     вычислительных сетей             дел </w:t>
      </w:r>
    </w:p>
    <w:p>
      <w:pPr>
        <w:spacing w:after="0"/>
        <w:ind w:left="0"/>
        <w:jc w:val="both"/>
      </w:pPr>
      <w:r>
        <w:rPr>
          <w:rFonts w:ascii="Times New Roman"/>
          <w:b w:val="false"/>
          <w:i w:val="false"/>
          <w:color w:val="000000"/>
          <w:sz w:val="28"/>
        </w:rPr>
        <w:t xml:space="preserve">
                     терства    - компьютеры - 300 штук;         Респуб- </w:t>
      </w:r>
    </w:p>
    <w:p>
      <w:pPr>
        <w:spacing w:after="0"/>
        <w:ind w:left="0"/>
        <w:jc w:val="both"/>
      </w:pPr>
      <w:r>
        <w:rPr>
          <w:rFonts w:ascii="Times New Roman"/>
          <w:b w:val="false"/>
          <w:i w:val="false"/>
          <w:color w:val="000000"/>
          <w:sz w:val="28"/>
        </w:rPr>
        <w:t xml:space="preserve">
                     иностран-  - лазерные принтеры-252          лики </w:t>
      </w:r>
    </w:p>
    <w:p>
      <w:pPr>
        <w:spacing w:after="0"/>
        <w:ind w:left="0"/>
        <w:jc w:val="both"/>
      </w:pPr>
      <w:r>
        <w:rPr>
          <w:rFonts w:ascii="Times New Roman"/>
          <w:b w:val="false"/>
          <w:i w:val="false"/>
          <w:color w:val="000000"/>
          <w:sz w:val="28"/>
        </w:rPr>
        <w:t xml:space="preserve">
                     ных дел    штук;                            Казах- </w:t>
      </w:r>
    </w:p>
    <w:p>
      <w:pPr>
        <w:spacing w:after="0"/>
        <w:ind w:left="0"/>
        <w:jc w:val="both"/>
      </w:pPr>
      <w:r>
        <w:rPr>
          <w:rFonts w:ascii="Times New Roman"/>
          <w:b w:val="false"/>
          <w:i w:val="false"/>
          <w:color w:val="000000"/>
          <w:sz w:val="28"/>
        </w:rPr>
        <w:t xml:space="preserve">
                     Республики - копировальный аппарат-4        стан </w:t>
      </w:r>
    </w:p>
    <w:p>
      <w:pPr>
        <w:spacing w:after="0"/>
        <w:ind w:left="0"/>
        <w:jc w:val="both"/>
      </w:pPr>
      <w:r>
        <w:rPr>
          <w:rFonts w:ascii="Times New Roman"/>
          <w:b w:val="false"/>
          <w:i w:val="false"/>
          <w:color w:val="000000"/>
          <w:sz w:val="28"/>
        </w:rPr>
        <w:t xml:space="preserve">
                     Казахстан  единицы; </w:t>
      </w:r>
    </w:p>
    <w:p>
      <w:pPr>
        <w:spacing w:after="0"/>
        <w:ind w:left="0"/>
        <w:jc w:val="both"/>
      </w:pPr>
      <w:r>
        <w:rPr>
          <w:rFonts w:ascii="Times New Roman"/>
          <w:b w:val="false"/>
          <w:i w:val="false"/>
          <w:color w:val="000000"/>
          <w:sz w:val="28"/>
        </w:rPr>
        <w:t xml:space="preserve">
                                - факсимильный аппарат </w:t>
      </w:r>
    </w:p>
    <w:p>
      <w:pPr>
        <w:spacing w:after="0"/>
        <w:ind w:left="0"/>
        <w:jc w:val="both"/>
      </w:pPr>
      <w:r>
        <w:rPr>
          <w:rFonts w:ascii="Times New Roman"/>
          <w:b w:val="false"/>
          <w:i w:val="false"/>
          <w:color w:val="000000"/>
          <w:sz w:val="28"/>
        </w:rPr>
        <w:t xml:space="preserve">
                                - 15 единиц. </w:t>
      </w:r>
    </w:p>
    <w:p>
      <w:pPr>
        <w:spacing w:after="0"/>
        <w:ind w:left="0"/>
        <w:jc w:val="both"/>
      </w:pPr>
      <w:r>
        <w:rPr>
          <w:rFonts w:ascii="Times New Roman"/>
          <w:b w:val="false"/>
          <w:i w:val="false"/>
          <w:color w:val="000000"/>
          <w:sz w:val="28"/>
        </w:rPr>
        <w:t xml:space="preserve">
                                2. Сопровождение </w:t>
      </w:r>
    </w:p>
    <w:p>
      <w:pPr>
        <w:spacing w:after="0"/>
        <w:ind w:left="0"/>
        <w:jc w:val="both"/>
      </w:pPr>
      <w:r>
        <w:rPr>
          <w:rFonts w:ascii="Times New Roman"/>
          <w:b w:val="false"/>
          <w:i w:val="false"/>
          <w:color w:val="000000"/>
          <w:sz w:val="28"/>
        </w:rPr>
        <w:t xml:space="preserve">
                                информационных систем: </w:t>
      </w:r>
    </w:p>
    <w:p>
      <w:pPr>
        <w:spacing w:after="0"/>
        <w:ind w:left="0"/>
        <w:jc w:val="both"/>
      </w:pPr>
      <w:r>
        <w:rPr>
          <w:rFonts w:ascii="Times New Roman"/>
          <w:b w:val="false"/>
          <w:i w:val="false"/>
          <w:color w:val="000000"/>
          <w:sz w:val="28"/>
        </w:rPr>
        <w:t xml:space="preserve">
                                - электронная почта - </w:t>
      </w:r>
    </w:p>
    <w:p>
      <w:pPr>
        <w:spacing w:after="0"/>
        <w:ind w:left="0"/>
        <w:jc w:val="both"/>
      </w:pPr>
      <w:r>
        <w:rPr>
          <w:rFonts w:ascii="Times New Roman"/>
          <w:b w:val="false"/>
          <w:i w:val="false"/>
          <w:color w:val="000000"/>
          <w:sz w:val="28"/>
        </w:rPr>
        <w:t xml:space="preserve">
                                50 пользователей; </w:t>
      </w:r>
    </w:p>
    <w:p>
      <w:pPr>
        <w:spacing w:after="0"/>
        <w:ind w:left="0"/>
        <w:jc w:val="both"/>
      </w:pPr>
      <w:r>
        <w:rPr>
          <w:rFonts w:ascii="Times New Roman"/>
          <w:b w:val="false"/>
          <w:i w:val="false"/>
          <w:color w:val="000000"/>
          <w:sz w:val="28"/>
        </w:rPr>
        <w:t xml:space="preserve">
                                - Интернет - 30 пользова- </w:t>
      </w:r>
    </w:p>
    <w:p>
      <w:pPr>
        <w:spacing w:after="0"/>
        <w:ind w:left="0"/>
        <w:jc w:val="both"/>
      </w:pPr>
      <w:r>
        <w:rPr>
          <w:rFonts w:ascii="Times New Roman"/>
          <w:b w:val="false"/>
          <w:i w:val="false"/>
          <w:color w:val="000000"/>
          <w:sz w:val="28"/>
        </w:rPr>
        <w:t xml:space="preserve">
                                телей; </w:t>
      </w:r>
    </w:p>
    <w:p>
      <w:pPr>
        <w:spacing w:after="0"/>
        <w:ind w:left="0"/>
        <w:jc w:val="both"/>
      </w:pPr>
      <w:r>
        <w:rPr>
          <w:rFonts w:ascii="Times New Roman"/>
          <w:b w:val="false"/>
          <w:i w:val="false"/>
          <w:color w:val="000000"/>
          <w:sz w:val="28"/>
        </w:rPr>
        <w:t xml:space="preserve">
                                - антивирусное программное </w:t>
      </w:r>
    </w:p>
    <w:p>
      <w:pPr>
        <w:spacing w:after="0"/>
        <w:ind w:left="0"/>
        <w:jc w:val="both"/>
      </w:pPr>
      <w:r>
        <w:rPr>
          <w:rFonts w:ascii="Times New Roman"/>
          <w:b w:val="false"/>
          <w:i w:val="false"/>
          <w:color w:val="000000"/>
          <w:sz w:val="28"/>
        </w:rPr>
        <w:t xml:space="preserve">
                                обеспечение и оборудование </w:t>
      </w:r>
    </w:p>
    <w:p>
      <w:pPr>
        <w:spacing w:after="0"/>
        <w:ind w:left="0"/>
        <w:jc w:val="both"/>
      </w:pPr>
      <w:r>
        <w:rPr>
          <w:rFonts w:ascii="Times New Roman"/>
          <w:b w:val="false"/>
          <w:i w:val="false"/>
          <w:color w:val="000000"/>
          <w:sz w:val="28"/>
        </w:rPr>
        <w:t xml:space="preserve">
                                защиты сервера. </w:t>
      </w:r>
    </w:p>
    <w:p>
      <w:pPr>
        <w:spacing w:after="0"/>
        <w:ind w:left="0"/>
        <w:jc w:val="both"/>
      </w:pPr>
      <w:r>
        <w:rPr>
          <w:rFonts w:ascii="Times New Roman"/>
          <w:b w:val="false"/>
          <w:i w:val="false"/>
          <w:color w:val="000000"/>
          <w:sz w:val="28"/>
        </w:rPr>
        <w:t xml:space="preserve">
                                3. Обеспечение запасными </w:t>
      </w:r>
    </w:p>
    <w:p>
      <w:pPr>
        <w:spacing w:after="0"/>
        <w:ind w:left="0"/>
        <w:jc w:val="both"/>
      </w:pPr>
      <w:r>
        <w:rPr>
          <w:rFonts w:ascii="Times New Roman"/>
          <w:b w:val="false"/>
          <w:i w:val="false"/>
          <w:color w:val="000000"/>
          <w:sz w:val="28"/>
        </w:rPr>
        <w:t xml:space="preserve">
                                частями и расходными </w:t>
      </w:r>
    </w:p>
    <w:p>
      <w:pPr>
        <w:spacing w:after="0"/>
        <w:ind w:left="0"/>
        <w:jc w:val="both"/>
      </w:pPr>
      <w:r>
        <w:rPr>
          <w:rFonts w:ascii="Times New Roman"/>
          <w:b w:val="false"/>
          <w:i w:val="false"/>
          <w:color w:val="000000"/>
          <w:sz w:val="28"/>
        </w:rPr>
        <w:t xml:space="preserve">
                                материалами организацион- </w:t>
      </w:r>
    </w:p>
    <w:p>
      <w:pPr>
        <w:spacing w:after="0"/>
        <w:ind w:left="0"/>
        <w:jc w:val="both"/>
      </w:pPr>
      <w:r>
        <w:rPr>
          <w:rFonts w:ascii="Times New Roman"/>
          <w:b w:val="false"/>
          <w:i w:val="false"/>
          <w:color w:val="000000"/>
          <w:sz w:val="28"/>
        </w:rPr>
        <w:t xml:space="preserve">
                                ной техники Министерства. </w:t>
      </w:r>
    </w:p>
    <w:p>
      <w:pPr>
        <w:spacing w:after="0"/>
        <w:ind w:left="0"/>
        <w:jc w:val="both"/>
      </w:pPr>
      <w:r>
        <w:rPr>
          <w:rFonts w:ascii="Times New Roman"/>
          <w:b w:val="false"/>
          <w:i w:val="false"/>
          <w:color w:val="000000"/>
          <w:sz w:val="28"/>
        </w:rPr>
        <w:t xml:space="preserve">
                                4. Обучение информацион- </w:t>
      </w:r>
    </w:p>
    <w:p>
      <w:pPr>
        <w:spacing w:after="0"/>
        <w:ind w:left="0"/>
        <w:jc w:val="both"/>
      </w:pPr>
      <w:r>
        <w:rPr>
          <w:rFonts w:ascii="Times New Roman"/>
          <w:b w:val="false"/>
          <w:i w:val="false"/>
          <w:color w:val="000000"/>
          <w:sz w:val="28"/>
        </w:rPr>
        <w:t xml:space="preserve">
                                ным технологиям - 2 </w:t>
      </w:r>
    </w:p>
    <w:p>
      <w:pPr>
        <w:spacing w:after="0"/>
        <w:ind w:left="0"/>
        <w:jc w:val="both"/>
      </w:pPr>
      <w:r>
        <w:rPr>
          <w:rFonts w:ascii="Times New Roman"/>
          <w:b w:val="false"/>
          <w:i w:val="false"/>
          <w:color w:val="000000"/>
          <w:sz w:val="28"/>
        </w:rPr>
        <w:t xml:space="preserve">
                                слушателя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информационной защиты вычислительной сети Министерства иностранных дел Республики Казахстан, бесперебойное функционирование организационной техники. </w:t>
      </w:r>
    </w:p>
    <w:bookmarkStart w:name="z30" w:id="27"/>
    <w:p>
      <w:pPr>
        <w:spacing w:after="0"/>
        <w:ind w:left="0"/>
        <w:jc w:val="both"/>
      </w:pPr>
      <w:r>
        <w:rPr>
          <w:rFonts w:ascii="Times New Roman"/>
          <w:b w:val="false"/>
          <w:i w:val="false"/>
          <w:color w:val="000000"/>
          <w:sz w:val="28"/>
        </w:rPr>
        <w:t xml:space="preserve">
      Приложение 93       </w:t>
      </w:r>
    </w:p>
    <w:bookmarkEnd w:id="2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иностранных дел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601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вычислительной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организационной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техникой</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иностранных</w:t>
      </w:r>
      <w:r>
        <w:rPr>
          <w:rFonts w:ascii="Times New Roman"/>
          <w:b w:val="false"/>
          <w:i w:val="false"/>
          <w:color w:val="000000"/>
          <w:sz w:val="28"/>
        </w:rPr>
        <w:t xml:space="preserve"> </w:t>
      </w:r>
      <w:r>
        <w:rPr>
          <w:rFonts w:ascii="Times New Roman"/>
          <w:b/>
          <w:i w:val="false"/>
          <w:color w:val="000000"/>
          <w:sz w:val="28"/>
        </w:rPr>
        <w:t>дел</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10000 тысяч тенге (десять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14 марта 2000 года N 359 "О Государственной программе обеспечения информационной безопасности Республики Казахстан на 2000-2003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октября 1999 года N 1578 "Вопросы Министерства иностранных дел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центрального аппарата Министерства иностранных дел Республики Казахстан современной вычислительной и организационной техникой, программными продуктами для осуществления качественной обработки информационных материалов. </w:t>
      </w:r>
    </w:p>
    <w:p>
      <w:pPr>
        <w:spacing w:after="0"/>
        <w:ind w:left="0"/>
        <w:jc w:val="both"/>
      </w:pPr>
      <w:r>
        <w:rPr>
          <w:rFonts w:ascii="Times New Roman"/>
          <w:b w:val="false"/>
          <w:i w:val="false"/>
          <w:color w:val="000000"/>
          <w:sz w:val="28"/>
        </w:rPr>
        <w:t xml:space="preserve">
            5. Задачи бюджетной программы: приобретение современной вычислительной и организационной техники, компьютерных программных продуктов.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 (подпрограмм)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601        Обеспече-  Приобретение современной  В те-  Минис- </w:t>
      </w:r>
    </w:p>
    <w:p>
      <w:pPr>
        <w:spacing w:after="0"/>
        <w:ind w:left="0"/>
        <w:jc w:val="both"/>
      </w:pPr>
      <w:r>
        <w:rPr>
          <w:rFonts w:ascii="Times New Roman"/>
          <w:b w:val="false"/>
          <w:i w:val="false"/>
          <w:color w:val="000000"/>
          <w:sz w:val="28"/>
        </w:rPr>
        <w:t xml:space="preserve">
                     ние вычис- вычислительной и органи-  чение  терство </w:t>
      </w:r>
    </w:p>
    <w:p>
      <w:pPr>
        <w:spacing w:after="0"/>
        <w:ind w:left="0"/>
        <w:jc w:val="both"/>
      </w:pPr>
      <w:r>
        <w:rPr>
          <w:rFonts w:ascii="Times New Roman"/>
          <w:b w:val="false"/>
          <w:i w:val="false"/>
          <w:color w:val="000000"/>
          <w:sz w:val="28"/>
        </w:rPr>
        <w:t xml:space="preserve">
                     лительной  зационной техники, а      года   иност- </w:t>
      </w:r>
    </w:p>
    <w:p>
      <w:pPr>
        <w:spacing w:after="0"/>
        <w:ind w:left="0"/>
        <w:jc w:val="both"/>
      </w:pPr>
      <w:r>
        <w:rPr>
          <w:rFonts w:ascii="Times New Roman"/>
          <w:b w:val="false"/>
          <w:i w:val="false"/>
          <w:color w:val="000000"/>
          <w:sz w:val="28"/>
        </w:rPr>
        <w:t xml:space="preserve">
                     и органи-  также программных продук-        ранных </w:t>
      </w:r>
    </w:p>
    <w:p>
      <w:pPr>
        <w:spacing w:after="0"/>
        <w:ind w:left="0"/>
        <w:jc w:val="both"/>
      </w:pPr>
      <w:r>
        <w:rPr>
          <w:rFonts w:ascii="Times New Roman"/>
          <w:b w:val="false"/>
          <w:i w:val="false"/>
          <w:color w:val="000000"/>
          <w:sz w:val="28"/>
        </w:rPr>
        <w:t xml:space="preserve">
                     зационной  тов:                             дел </w:t>
      </w:r>
    </w:p>
    <w:p>
      <w:pPr>
        <w:spacing w:after="0"/>
        <w:ind w:left="0"/>
        <w:jc w:val="both"/>
      </w:pPr>
      <w:r>
        <w:rPr>
          <w:rFonts w:ascii="Times New Roman"/>
          <w:b w:val="false"/>
          <w:i w:val="false"/>
          <w:color w:val="000000"/>
          <w:sz w:val="28"/>
        </w:rPr>
        <w:t xml:space="preserve">
                     техникой   - компьютеры - до 20 штук;       Респуб- </w:t>
      </w:r>
    </w:p>
    <w:p>
      <w:pPr>
        <w:spacing w:after="0"/>
        <w:ind w:left="0"/>
        <w:jc w:val="both"/>
      </w:pPr>
      <w:r>
        <w:rPr>
          <w:rFonts w:ascii="Times New Roman"/>
          <w:b w:val="false"/>
          <w:i w:val="false"/>
          <w:color w:val="000000"/>
          <w:sz w:val="28"/>
        </w:rPr>
        <w:t xml:space="preserve">
                     Минис-     - мониторы - до 20 штук;         лики </w:t>
      </w:r>
    </w:p>
    <w:p>
      <w:pPr>
        <w:spacing w:after="0"/>
        <w:ind w:left="0"/>
        <w:jc w:val="both"/>
      </w:pPr>
      <w:r>
        <w:rPr>
          <w:rFonts w:ascii="Times New Roman"/>
          <w:b w:val="false"/>
          <w:i w:val="false"/>
          <w:color w:val="000000"/>
          <w:sz w:val="28"/>
        </w:rPr>
        <w:t xml:space="preserve">
                     терства    - принтеры - до 10 штук;         Казах- </w:t>
      </w:r>
    </w:p>
    <w:p>
      <w:pPr>
        <w:spacing w:after="0"/>
        <w:ind w:left="0"/>
        <w:jc w:val="both"/>
      </w:pPr>
      <w:r>
        <w:rPr>
          <w:rFonts w:ascii="Times New Roman"/>
          <w:b w:val="false"/>
          <w:i w:val="false"/>
          <w:color w:val="000000"/>
          <w:sz w:val="28"/>
        </w:rPr>
        <w:t xml:space="preserve">
                     иностран-  - сканеры - до 5 штук;           стан </w:t>
      </w:r>
    </w:p>
    <w:p>
      <w:pPr>
        <w:spacing w:after="0"/>
        <w:ind w:left="0"/>
        <w:jc w:val="both"/>
      </w:pPr>
      <w:r>
        <w:rPr>
          <w:rFonts w:ascii="Times New Roman"/>
          <w:b w:val="false"/>
          <w:i w:val="false"/>
          <w:color w:val="000000"/>
          <w:sz w:val="28"/>
        </w:rPr>
        <w:t xml:space="preserve">
                     ных дел    - источники бесперебой- </w:t>
      </w:r>
    </w:p>
    <w:p>
      <w:pPr>
        <w:spacing w:after="0"/>
        <w:ind w:left="0"/>
        <w:jc w:val="both"/>
      </w:pPr>
      <w:r>
        <w:rPr>
          <w:rFonts w:ascii="Times New Roman"/>
          <w:b w:val="false"/>
          <w:i w:val="false"/>
          <w:color w:val="000000"/>
          <w:sz w:val="28"/>
        </w:rPr>
        <w:t xml:space="preserve">
                     Республики ного питания - до 20 штук; </w:t>
      </w:r>
    </w:p>
    <w:p>
      <w:pPr>
        <w:spacing w:after="0"/>
        <w:ind w:left="0"/>
        <w:jc w:val="both"/>
      </w:pPr>
      <w:r>
        <w:rPr>
          <w:rFonts w:ascii="Times New Roman"/>
          <w:b w:val="false"/>
          <w:i w:val="false"/>
          <w:color w:val="000000"/>
          <w:sz w:val="28"/>
        </w:rPr>
        <w:t xml:space="preserve">
                     Казахстан  - сетевые фильтры </w:t>
      </w:r>
    </w:p>
    <w:p>
      <w:pPr>
        <w:spacing w:after="0"/>
        <w:ind w:left="0"/>
        <w:jc w:val="both"/>
      </w:pPr>
      <w:r>
        <w:rPr>
          <w:rFonts w:ascii="Times New Roman"/>
          <w:b w:val="false"/>
          <w:i w:val="false"/>
          <w:color w:val="000000"/>
          <w:sz w:val="28"/>
        </w:rPr>
        <w:t xml:space="preserve">
                                до 20 штук; </w:t>
      </w:r>
    </w:p>
    <w:p>
      <w:pPr>
        <w:spacing w:after="0"/>
        <w:ind w:left="0"/>
        <w:jc w:val="both"/>
      </w:pPr>
      <w:r>
        <w:rPr>
          <w:rFonts w:ascii="Times New Roman"/>
          <w:b w:val="false"/>
          <w:i w:val="false"/>
          <w:color w:val="000000"/>
          <w:sz w:val="28"/>
        </w:rPr>
        <w:t xml:space="preserve">
                                - копировальные аппараты </w:t>
      </w:r>
    </w:p>
    <w:p>
      <w:pPr>
        <w:spacing w:after="0"/>
        <w:ind w:left="0"/>
        <w:jc w:val="both"/>
      </w:pPr>
      <w:r>
        <w:rPr>
          <w:rFonts w:ascii="Times New Roman"/>
          <w:b w:val="false"/>
          <w:i w:val="false"/>
          <w:color w:val="000000"/>
          <w:sz w:val="28"/>
        </w:rPr>
        <w:t xml:space="preserve">
                                - до 4 штук; </w:t>
      </w:r>
    </w:p>
    <w:p>
      <w:pPr>
        <w:spacing w:after="0"/>
        <w:ind w:left="0"/>
        <w:jc w:val="both"/>
      </w:pPr>
      <w:r>
        <w:rPr>
          <w:rFonts w:ascii="Times New Roman"/>
          <w:b w:val="false"/>
          <w:i w:val="false"/>
          <w:color w:val="000000"/>
          <w:sz w:val="28"/>
        </w:rPr>
        <w:t xml:space="preserve">
                                - факсимильные аппараты </w:t>
      </w:r>
    </w:p>
    <w:p>
      <w:pPr>
        <w:spacing w:after="0"/>
        <w:ind w:left="0"/>
        <w:jc w:val="both"/>
      </w:pPr>
      <w:r>
        <w:rPr>
          <w:rFonts w:ascii="Times New Roman"/>
          <w:b w:val="false"/>
          <w:i w:val="false"/>
          <w:color w:val="000000"/>
          <w:sz w:val="28"/>
        </w:rPr>
        <w:t xml:space="preserve">
                                - до 2 штук; </w:t>
      </w:r>
    </w:p>
    <w:p>
      <w:pPr>
        <w:spacing w:after="0"/>
        <w:ind w:left="0"/>
        <w:jc w:val="both"/>
      </w:pPr>
      <w:r>
        <w:rPr>
          <w:rFonts w:ascii="Times New Roman"/>
          <w:b w:val="false"/>
          <w:i w:val="false"/>
          <w:color w:val="000000"/>
          <w:sz w:val="28"/>
        </w:rPr>
        <w:t xml:space="preserve">
                                антивирусные и сетевые </w:t>
      </w:r>
    </w:p>
    <w:p>
      <w:pPr>
        <w:spacing w:after="0"/>
        <w:ind w:left="0"/>
        <w:jc w:val="both"/>
      </w:pPr>
      <w:r>
        <w:rPr>
          <w:rFonts w:ascii="Times New Roman"/>
          <w:b w:val="false"/>
          <w:i w:val="false"/>
          <w:color w:val="000000"/>
          <w:sz w:val="28"/>
        </w:rPr>
        <w:t xml:space="preserve">
                                программные продукты.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обновление организационной техники, создание условий по осуществлению качественной обработки информационных материалов для нормального функционирования деятельности центрального аппарата Министерства иностранных дел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