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a946" w14:textId="aa8a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2003 год (Министерство экономики и бюджетного планирования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2002 года N 1429.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РЦПИ: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P021429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2003 год: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экономики и бюджетного планирования Республики Казахстан согласно приложениям 311, 312, 313, 314, 315, 316 (секретно), 317, 318, 319, 320, 321, 322.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2002 года N 1429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&lt;*&gt;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Сноска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311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изменениями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1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июля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2003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150г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экономики и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"Административные затраты"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200202 тысячи тенге (двести миллионов двести две тысячи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21-25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N 29 "О мерах по дальнейшей оптимизации системы государственных органов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марта 2001 года N 575 "О единой системе оплаты труда работников органов Республики Казахстан, содержащихся за счет государственного бюджета",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сентября 2002 года N 970 "Некоторые вопросы Министерства экономики и бюджетного планирования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апреля 2003 года N 314 "Об утверждении лимитов штатной численности".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бюджетных программ: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аппарата Министерства экономики и бюджетного планирования Республики Казахстан, для достижения максимально эффективного выполнения возложенных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содержание аппарата Министерства экономики и бюджетного планирования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001        Админист-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ративные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001   Аппарат    Содержание центрального   В те- 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централь-  аппарата Министерства     чение  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ного       экономики и бюджетного    года   экономи-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органа     планирования Республики          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Казахстан согласно               бюджет-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утвержденному лимиту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штатной численности в            планиро-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количестве 371 единицы.          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качественное и своевременное выполнения возложенных на Министерство экономики и бюджетного планирования Республики Казахстан функций.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312     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N 1429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Министерство экономики и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    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планирования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 010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Повышение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квалификации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переподготовка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кадров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Стоимость: 624 тысячи тенге (шестьсот двадцать четыре тысячи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сентября 2002 года N 970 "Некоторые вопросы Министерства экономики и бюджетного планирования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повышение профессиональной квалификации государственных служащих.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010        Повышение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квалифика-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перепод-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готовка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кадров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005   Повышение  Повышение квалификации    В те- 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квалифи-   государственных служащих, чение  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кации      обучение государственным  года   эконо-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государст- и другим языкам. Среднего-       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венных     довое количество государ-        бюджет-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служащих   ственных служащих, охваты-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ваемых обучением, - 122.         планиро-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5 декабря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150ав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повышение профессионального уровня государственных служащих путем формирования и развития стройной системы качественного обучения государственных служащих, которая отвечает требованиям профессиональной государственной службы, в соответствии с современными экономическими условиями и ресурсными возможностями государства.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313     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N 1429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Министерство экономики и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    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планирования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 030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Совместные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аналитические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исследования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международными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финансовыми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организациями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Стоимость: 64 400 тысяч тенге (шестьдесят четыре миллиона четыреста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декабря 2001 года "О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сентября 2002 года N 970 "Некоторые вопросы Министерства экономики и бюджетного планирования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проведение совместных аналитических исследований Правительством Республики Казахстан с Международным Банком Реконструкции и Развития по реализации задач, поставленных Стратегическим планом развития Республики Казахстан до 2010 года, а также на основе соглашения о техническом сотрудничестве между Правительством Республики Казахстан и Международным Банком Реконструкции и Развития по разработке и реализации Программы совместных экономических исследований.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расширение применения аналитических методов в работе государственных органов в ключевых секторах экономики, формирование методологической и методической базы планирования и перспективного прогнозирования государственных финансов, межбюджетных отношений; проведение исследований по приоритетам социально-экономического развития Республики Казахстан в соответствии с индикативным планом социально-экономического развития на среднесрочный период; развитие международного научно-технического сотрудничества.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030        Совместные Долевое участие в сов-    В те- 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аналити-   местных исследованиях с   чение  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ческие     Международным Банком      года   эконо-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исследова- Реконструкции и Развития         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ния с      на основе соглашения о           бюджет-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междуна-   техническом сотрудничест-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родными    ве по следующим темати-          планиро-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финансовы- кам:                             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ми органи- 1. Совершенствование  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зациями    бюджетного законодатель-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ства и финансового права,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принципов и методов             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управления государствен-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ными финансами на основе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изучения мирового опыта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построения бюджетных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систем и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государственными финан-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сами, а также изучение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мнения общественности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научных кругов по вопросу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совершенствования бюджет-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ного законодательства.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2. Совершенствование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методологии и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функционального анализа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государственных функций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расчета "стоимости"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государственной функции.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3. Совершенствование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методологии определения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межбюджетных трансфертов.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4. Разработка методологии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оценки обеспечения госу-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дарственных и отраслевых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программ средствами госу-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дарственного бюджета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результативности бюджетных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программ.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5. Проведение исследований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 стратегии экономичес-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кого роста с целью опреде-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ления основных "точек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экономического роста"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долгосрочную перспективу.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6. Проведение исследований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 приоритетам социально-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экономического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Республики Казахстан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соответствии с индикатив-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ным планом социально-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экономического развития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среднесрочный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7. Разработка и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программ семинаров,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стажировок и обмена опытом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(в том числе оплата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соответствующих организа-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ций).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8. Оказание консультаций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 проведение исследований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 оперативным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деятельности Правительства.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1) развитие способностей соответствующих подразделений по анализу и прогнозированию для возможности принятия решений в области управления государственными финансами;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2) разработка методических и инструктивных материалов, нормативных правовых актов, повышающих эффективность планирования;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3) подготовка предложений по распределению функций между уровнями государственного управления и последующему разграничению расходных полномочий по уровням бюджетов;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4) определение основных "точек экономического роста" на долгосрочную перспективу;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5) подготовка предложений по реализации приоритетов социально-экономического развития Республики Казахстан в соответствии с индикативным планом социально-экономического развития на среднесрочный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6) усиление информационной обеспеченности государственных органов по международному опыту в сфере своей компетенции.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314      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N 1429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/>
          <w:color w:val="000000"/>
          <w:sz w:val="28"/>
        </w:rPr>
        <w:t>Сноска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Приложение</w:t>
      </w:r>
      <w:r>
        <w:rPr>
          <w:rFonts w:ascii="Times New Roman"/>
          <w:b w:val="false"/>
          <w:i/>
          <w:color w:val="000000"/>
          <w:sz w:val="28"/>
        </w:rPr>
        <w:t xml:space="preserve"> 314 </w:t>
      </w:r>
      <w:r>
        <w:rPr>
          <w:rFonts w:ascii="Times New Roman"/>
          <w:b w:val="false"/>
          <w:i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изменениями</w:t>
      </w:r>
      <w:r>
        <w:rPr>
          <w:rFonts w:ascii="Times New Roman"/>
          <w:b w:val="false"/>
          <w:i/>
          <w:color w:val="000000"/>
          <w:sz w:val="28"/>
        </w:rPr>
        <w:t xml:space="preserve"> - </w:t>
      </w:r>
      <w:r>
        <w:rPr>
          <w:rFonts w:ascii="Times New Roman"/>
          <w:b w:val="false"/>
          <w:i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Правительства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от</w:t>
      </w:r>
      <w:r>
        <w:rPr>
          <w:rFonts w:ascii="Times New Roman"/>
          <w:b w:val="false"/>
          <w:i/>
          <w:color w:val="000000"/>
          <w:sz w:val="28"/>
        </w:rPr>
        <w:t xml:space="preserve"> 1 </w:t>
      </w:r>
      <w:r>
        <w:rPr>
          <w:rFonts w:ascii="Times New Roman"/>
          <w:b w:val="false"/>
          <w:i/>
          <w:color w:val="000000"/>
          <w:sz w:val="28"/>
        </w:rPr>
        <w:t>июля</w:t>
      </w:r>
      <w:r>
        <w:rPr>
          <w:rFonts w:ascii="Times New Roman"/>
          <w:b w:val="false"/>
          <w:i/>
          <w:color w:val="000000"/>
          <w:sz w:val="28"/>
        </w:rPr>
        <w:t xml:space="preserve"> 2003 </w:t>
      </w:r>
      <w:r>
        <w:rPr>
          <w:rFonts w:ascii="Times New Roman"/>
          <w:b w:val="false"/>
          <w:i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150г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Министерство экономики и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    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планирования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 031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заседаний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</w:t>
      </w:r>
      <w:r>
        <w:rPr>
          <w:rFonts w:ascii="Times New Roman"/>
          <w:b/>
          <w:i w:val="false"/>
          <w:color w:val="000000"/>
          <w:sz w:val="28"/>
        </w:rPr>
        <w:t>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Стоимость: 4 805 тысяч тенге (четыре миллиона восемьсот пять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6-4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апреля 1999 года "О бюджетной системе",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февраля 2002 года N 801 "Об утверждении Положения о Республиканской бюджетной комиссии",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2002 года N 592 "Об утверждении Правил разработки проектов республиканского и местных бюджетов".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обеспечение эффективной деятельности Республиканской бюджетной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проведение заседаний Республиканской бюджетной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031        Организа-  Приобретение бумаги,      В те- 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ция прове- канцелярских товаров и    чение  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дения      прочих товаров, стои-     года   эконо-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заседаний  мостью менее 40 кратных          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Республи-  месячных расчетных               бюджет-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канской    показателей         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бюджетной  и услуг, связанных               планиро-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комиссии   с организацией                   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проведения заседаний  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Республиканской     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бюджетной комиссии     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качественное и своевременное выполнение возложенных на Республиканскую бюджетную комиссию функций.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315      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N 1429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Министерство экономики и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    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планирования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 032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Прикладные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научные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исследования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области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экономики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 бюджетной программы: 75000 тысяч тенге (семьдесят пять миллионов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марта 2002 года N 827 "О дальнейших мерах по реализации Стратегии развития Казахстана до 2030 года",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сентября 2002 года N 970 "Некоторые вопросы Министерства экономики и бюджетного планирования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2002 года N 470 "О плане мероприятий по реализации Программы Правительства Республики Казахстан на 2002-2004 годы".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научно-методическое обеспечение реализации экономической стратегии развития Казахстана, анализ социально-экономических проблем, формирование эффективного экономического механизма, обеспечивающего повышение уровня жизни населения на основе устойчивого социально-экономического развития, повышение уровня сбалансированности экономики страны.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выработка мер и механизмов по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"Казахстан-2030", Индикативного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2003-2005 годы и Программы Правительства на 2002-2004 годы в части решения общеэкономических, межотраслевых, региональных, внешнеэкономических проблем; исследование по изучению тенденций развития мировой экономики, экономической ситуации в странах - основных торговых и экономических партнерах Казахстана, оценке воздействия внешних и внутренних факторов на экономику и социальную сферу страны и смягчению негативных последствий; выработка подходов к развитию и обеспечению модернизации и структуры экономики Казахстана в условиях глобализации мировой экономики.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032        Прикладные Проведение прикладных     В те- 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научные    научных исследований в    чение  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исследова- области экономики,        года   эконо-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ния в      бюджетного планирования,         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области    анализа и прогнозирования        бюджет-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экономики  развития экономики  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Казахстана по следующим          планиро-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основным направлениям:           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обеспечение сбалансиро-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ванности и устойчивости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макроэкономического    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развития, финансовой и          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бюджетной системы страны;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совершенствование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макроэкономического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анализа и прогнозирования;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повышение внутреннего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спроса за счет роста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уровня жизни населения,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борьбы с бедностью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безработицей;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организация производства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новых конкурентных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товаров в обрабатывающей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промышленности;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повышение эффективности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производства и сбыта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сельскохозяйственной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государственное регули-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рование по социально-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экономическому выравни-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ванию регионов страны;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анализ состояния мировых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товарных рынков (включая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мониторинг внешнеэконо-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мической конъюнктуры)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влияние изменения мировой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конъюнктуры на экономику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Казахстана;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макроэкономический анализ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социально-экономической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ситуации в Казахстане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краткосрочный и средне-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срочный прогноз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экономики;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формирование и реализация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государственной налогово-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бюджетной и инвестицион-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ной политики во взаимо-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действии с денежно-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кредитной политикой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государства,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политики в сфере между-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народных экономических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финансовых отношений;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исследование работ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совершенствованию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стратегического, индика-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тивного и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планирования;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разработка предложений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экономической политике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государства на 2004 год;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разработка сценария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социально-экономического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развития регионов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учетом усиления миграции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 урбанизации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разработка прогнозов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развития малых городов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депрессивной экономикой;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разработка проекта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программы поддержки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внутреннего производства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 развития экспортной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направленности обрабаты-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вающей промышленности;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разработка предложений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 проекту концепции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формирования агробизнеса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 Казахстане;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проведение маркетинговых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исследований зарубежных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рынков для расширения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экспорта казахстанских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товаров и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разработка предложений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обеспечению прогрессивных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структурных сдвигов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экспорте казахстанских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товаров и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разработка предложений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развитию торговой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инфраструктуры в сельской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местности и создания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торгово-закупочных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компаний, обеспечивающих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стабильные поставки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отечественной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на внутренний рынок;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совершенствование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информационного обеспе-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чения в области анализа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 прогнозирования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социально-экономического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развития;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разработка предложений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стимулированию инновации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 приоритетных секторах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экономики;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разработка социальных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стандартов, характери-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зующие жизненный уровень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населения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ежеквартальное исследо-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вание по сравнительному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анализу основных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социально-экономических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 финансовых показателей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стран СНГ;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анализ и предложения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формированию единой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системы кредитно-финан-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совых отношений в рамках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СНГ;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разработка предложений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стимулированию инвестиций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 обрабатывающую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промышленность, развитие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производств с высокой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добавленной стоимостью,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создание новых экспорто-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ориентированных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производств;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методологическое обеспе-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чение, организация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разработки и мониторинг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осуществления государст-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венных инвестиций;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разработка предложений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совершенствованию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управления и другие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исследования.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повышение эффективности производства, усиление информационной обеспеченности Министерства экономики и бюджетного планирования Республики Казахстан при принятии решений по различным направлениям экономической политики Правительства, повышение обоснованности экономической политики со странами СНГ, отслеживание ситуации с экономической безопасностью страны в условиях ускорения экономического роста.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317      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N 1429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Министерство экономики и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    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планирования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 035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Разработка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экспертиза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технико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экономических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обоснований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республиканских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инвестиционных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проектов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Стоимость: 303 000 тысяч тенге (триста три миллиона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апреля 2001 года "О Банке Развития Казахстана",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ноября 2002 года N 1219 "Об утверждении Правил рассмотрения инвестиционных проектов".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разработка технико-экономических обоснований республиканских инвестиционных проектов и проведение экспертиз.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определение необходимости реализации инвестиционных проектов.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035        Разработка Разработка технико-эконо- В те- 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 экспер-  мических обоснований      чение  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тиза тех-  проектов, по которым      года   эконо-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нико-      получено положительное           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экономи-   заключение по оценке             бюджет-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ческих     инвестиционного предложе-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обоснова-  ния.                             планиро-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ний рес-   Проведение государствен-         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публикан-  ной экспертизы и банков-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ских       ской экспертизы ЗАО "Банк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инвести-   Развития Казахстана"   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ционных    технико-экономических           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проектов   обоснований проектов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технико-экономические обоснования республиканских инвестиционных проектов, прошедшие государственную экспертизу и банковскую экспертизу ЗАО "Банк Развития Казахстана". 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Приложение 317-1     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Республики Казахстан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от 29 декабря 2002 года N 1429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новым приложением 317-1 - постановлением Правительства Республики Казахстан от 1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150г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Министерство экономики и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 040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Создание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Национального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инновационного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фонда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Стоимость: 3000000 тысяч тенге (три миллиарда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Нормативная 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декабря 2002 года "О республиканском бюджете на 2003 год";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мая 2003 года N 1096 "О Стратегии индустриально-инновационного развития Республики Казахстан на 2003-2015 годы";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мая 2003 года N 502 "О создании акционерного общества "Национальный инновационный фонд".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создание Национального инновационного фонда.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формирование уставного капитала Национального инновационного фонда.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040        Создание   Формирование уставного    III-IY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Националь- капитала Национального    квар-  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ного ино-  иновационного фонда       тал    экономи-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вационного                           2003   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фонда                                года   бюджет-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планиро-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государ-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имущест-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прива-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Создание Национального инновационного фонда с целью повышения общей инновационной активности в стране, в том числе содействие развитию высокотехнологичных и наукоемких производств. 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317-2     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N 1429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/>
          <w:color w:val="000000"/>
          <w:sz w:val="28"/>
        </w:rPr>
        <w:t>Сноска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дополнено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приложением</w:t>
      </w:r>
      <w:r>
        <w:rPr>
          <w:rFonts w:ascii="Times New Roman"/>
          <w:b w:val="false"/>
          <w:i/>
          <w:color w:val="000000"/>
          <w:sz w:val="28"/>
        </w:rPr>
        <w:t xml:space="preserve"> 317-2 - </w:t>
      </w:r>
      <w:r>
        <w:rPr>
          <w:rFonts w:ascii="Times New Roman"/>
          <w:b w:val="false"/>
          <w:i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Правительства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от</w:t>
      </w:r>
      <w:r>
        <w:rPr>
          <w:rFonts w:ascii="Times New Roman"/>
          <w:b w:val="false"/>
          <w:i/>
          <w:color w:val="000000"/>
          <w:sz w:val="28"/>
        </w:rPr>
        <w:t xml:space="preserve"> 1 </w:t>
      </w:r>
      <w:r>
        <w:rPr>
          <w:rFonts w:ascii="Times New Roman"/>
          <w:b w:val="false"/>
          <w:i/>
          <w:color w:val="000000"/>
          <w:sz w:val="28"/>
        </w:rPr>
        <w:t>июля</w:t>
      </w:r>
      <w:r>
        <w:rPr>
          <w:rFonts w:ascii="Times New Roman"/>
          <w:b w:val="false"/>
          <w:i/>
          <w:color w:val="000000"/>
          <w:sz w:val="28"/>
        </w:rPr>
        <w:t xml:space="preserve"> 2003 </w:t>
      </w:r>
      <w:r>
        <w:rPr>
          <w:rFonts w:ascii="Times New Roman"/>
          <w:b w:val="false"/>
          <w:i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150г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Министерство экономики и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 041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Пополнение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уставного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капитала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АО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/>
          <w:i w:val="false"/>
          <w:color w:val="000000"/>
          <w:sz w:val="28"/>
        </w:rPr>
        <w:t>Банк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Казахстана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Стоимость: 7 700 000 тысяч тенге (семь миллиардов семьсот миллионов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Нормативная 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апреля 2001 года "О Банке Развития Казахстана",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35-1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декабря 2002 года "О республиканском бюджете на 2003 год".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обеспечение надлежащих параметров кредитования приоритетных секторов экономики и устойчивости АО "Банк Развития Казахстана".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пополнение уставного капитала АО "Банк Развития Казахстана".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041        Пополнение Пополнение уставного ка-  III   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уставного  питала АО "Банк Развития  квар-  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капитала   Казахстана"               тал    экономи-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АО "Банк                             2003   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Развития                             года   бюджет-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Казахста-                      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на"                                         планиро-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государ-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имущест-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привати-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стан, 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"Банк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обеспечение возможности увеличения совокупного объема заимствования АО "Банк Развития Казахстана", обеспечение соблюдения параметров финансовой устойчивости Банка Развития, его развитие в соответствии с международной практикой, повышение возможности кредитования крупных проектов и заемщиков (в соответствии с Меморандумом о кредитной политике закрытого акционерного общества "Банк Развития Казахстана" на период 2001-2003 годы, утвержденным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сентября 2001 года N 1187). 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317-3     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N 1429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/>
          <w:color w:val="000000"/>
          <w:sz w:val="28"/>
        </w:rPr>
        <w:t>Сноска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дополнено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приложением</w:t>
      </w:r>
      <w:r>
        <w:rPr>
          <w:rFonts w:ascii="Times New Roman"/>
          <w:b w:val="false"/>
          <w:i/>
          <w:color w:val="000000"/>
          <w:sz w:val="28"/>
        </w:rPr>
        <w:t xml:space="preserve"> 317-3 - </w:t>
      </w:r>
      <w:r>
        <w:rPr>
          <w:rFonts w:ascii="Times New Roman"/>
          <w:b w:val="false"/>
          <w:i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Правител</w:t>
      </w:r>
      <w:r>
        <w:rPr>
          <w:rFonts w:ascii="Times New Roman"/>
          <w:b w:val="false"/>
          <w:i/>
          <w:color w:val="000000"/>
          <w:sz w:val="28"/>
        </w:rPr>
        <w:t>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от</w:t>
      </w:r>
      <w:r>
        <w:rPr>
          <w:rFonts w:ascii="Times New Roman"/>
          <w:b w:val="false"/>
          <w:i/>
          <w:color w:val="000000"/>
          <w:sz w:val="28"/>
        </w:rPr>
        <w:t xml:space="preserve"> 1 </w:t>
      </w:r>
      <w:r>
        <w:rPr>
          <w:rFonts w:ascii="Times New Roman"/>
          <w:b w:val="false"/>
          <w:i/>
          <w:color w:val="000000"/>
          <w:sz w:val="28"/>
        </w:rPr>
        <w:t>июля</w:t>
      </w:r>
      <w:r>
        <w:rPr>
          <w:rFonts w:ascii="Times New Roman"/>
          <w:b w:val="false"/>
          <w:i/>
          <w:color w:val="000000"/>
          <w:sz w:val="28"/>
        </w:rPr>
        <w:t xml:space="preserve"> 2003 </w:t>
      </w:r>
      <w:r>
        <w:rPr>
          <w:rFonts w:ascii="Times New Roman"/>
          <w:b w:val="false"/>
          <w:i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150г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Министерство экономики и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 080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Предоставление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кредитных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ресурсов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АО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/>
          <w:i w:val="false"/>
          <w:color w:val="000000"/>
          <w:sz w:val="28"/>
        </w:rPr>
        <w:t>Банк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Казахстана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Стоимость: 4 300 000 тысяч тенге (четыре миллиарда триста миллионов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Нормативная 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9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апреля 2001 года "О Банке Развития Казахстана",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35-1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декабря 2002 года "О республиканском бюджете на 2003 год",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сентября 2001 года N 1187 "О Меморандуме кредитной политики закрытого акционерного общества "Банк Развития Казахстана" на период 2001-2003 годы".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создание возможностей для финансирования низкорентабельных и долгосрочных инвестиционных проектов в приоритетных для государства секторах экономики; поддержание необходимого баланса между стоимостью привлечения инвестиций (заимствования) и уровнем окупаемости (рентабельности) проектов; повышение эффективности использования государственных финансовых ресурсов при предоставлении бюджетных кредитов (средств на возвратной основе).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кредитование АО "Банк Развития Казахстана" инвестиционных проектов в соответствии с Меморандумом о кредитной политике закрытого акционерного общества "Банк Развития Казахстана" на период 2001-2003 годы, утвержденным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сентября 2001 года N 1187.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 на 2003 год: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080        Предостав- Определение порядка и     III   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ление кре- условий предоставления    квар-  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дитных     кредитных ресурсов АО     тал    экономи-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ресурсов   "Банк Развития Казахста-  2003   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АО "Банк   на", утверждаемых Прави-  года   бюджет-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Развития   тельством Республики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Казахста-  Казахстан                        планиро-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на"                                         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лики Ка-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Заключение кредитного     III   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договора между Министер-  квар-  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ством финансов Респуб-    тал   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лики Казахстан, Минис-    2003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терством экономики и      года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бюджетного планирования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Республики Казахстан и           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АО "Банк Развития Казах-        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стана"                           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экономи-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бюджет-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планиро-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стан, 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"Банк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Разви-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Выделение кредитных       III   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ресурсов АО "Банк Разви-  квар-  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тия Казахстана" в соот-   тал    экономи-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ветствии с кредитным      2003   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договором.                года   бюджет-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планиро-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Проведение АО "Банк       В те-  АО "Банк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Развития Казахстана"      чение 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процедур отбора и креди-  уста-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тования инвестиционных    нов-   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проектов в соответствии   ленно-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 Меморандумом о кредит-  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ной политике закрытого    кре-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акционерного общества     дитным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"Банк Развития Казах-     дого-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стана" на период 2001-    вором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2003 годы, утвержденным   перио-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постановлением Прави-     да 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тельства Республики       поль-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Казахстан от 12 сентября  зова-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2001 года N 1187, и       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внутренними нормативными  кре-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документами АО "Банк      дитных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Развития Казахстана"      ре-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Проведение процедур       в сро- АО "Банк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обслуживания (выплата     ки,   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вознаграждения) и пога-   уста-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шения основного долга     нов-   стана",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 бюджетному кредиту,    ленные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предоставленному за счет  в      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средств республиканского  соот- 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бюджета 2003 года         ветст-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вии с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кре-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дитны-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ми 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гово-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рами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обеспечение возможности долгосрочного кредитования инвестиционных проектов с рентабельностью ниже коммерческой, расширение состава и объемов кредитования АО "Банк Развития Казахстана" инвестиционных проектов в приоритетных для государства секторах экономики (в соответствии с Меморандумом о кредитной политике Банка Развития Казахстана). </w:t>
      </w:r>
    </w:p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318      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N 1429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318 в новой редакции - постановлением Правительства Республики Казахстан от 1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150г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Министерство экономики и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 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Укрепление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материально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технической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базы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Министерства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планирования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Стоимость: 52 919 тысяч тенге (пятьдесят два миллиона девятьсот девятнадцать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июля 2000 года N 427 "О мерах по улучшению работы государственного аппарата, борьбы с бюрократизмом и сокращению документооборота";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августа 2002 года N 970 "Некоторые вопросы Министерства экономики и бюджетного планирования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материально-техническое оснащение министерства.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приобретение активов.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200        Укрепление Приобретение: оборудова-  В те- 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материаль- ния средств связи         чение  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но-техни-  (маршрутизатор типа CISCO года   эконо-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ческой     - 2610 - 2 штуки, модем          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базы       типа Н DSL - 2 штуки,            бюджет-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Минис-     Switch - 12 портовой - 4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терства    штуки, Radio Telephone -         плани-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экономики  2 штуки, модемы внешние -        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 бюджет-  6 штук, система радиоре-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ного пла-  лейной связи - 1 комплект,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нирования  факсимильный аппарат - 10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Республики штук, Firewall CISCO PIX        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Казахстан  525 - R-BUN; PIX Bundle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- 2 штуки, копировально-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множительного цеха (циф-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ровой копировальный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аппарат-2 штуки, цифровой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копировальный аппарат/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принтер/сканер - 1 штука,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аналоговый копировальный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аппарат - 22 штуки, резак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- 2 штуки, гильотина -1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штука, переплетный аппарат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-1 штука, перфоратор-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переплетчик - 1 штука,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ламинатор - 2 штуки,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бумага-уничтожитель - 7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штук, расходные материалы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 ресурсные детали,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телефонные аппараты - 145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штук, видеокамера - 2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штуки, металлический шкаф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- 15 штук, сейф - 30 штук,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комплект мебели - 20 штук,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тюнер и колонки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плазменного экрана LG - 1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штука, видеомагнитофон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2 штуки, цифровая видеока-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мера - 1 штука, адаптер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компьютеру для цифровой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видеокамеры - 3 штуки,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радиомикрофон - 3 комплек-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та, кресла - 250 штук, стол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рабочий - 54 штуки, тумба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роликовая - 50 штук, шкаф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универсальный - 37 штук,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 также другие предметы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для укрепления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материально-технической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базы министерства.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5 декабря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150ав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улучшение материально-технической базы, нормальное функционирование структурных подразделений. </w:t>
      </w:r>
    </w:p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319      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N 1429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Министерство экономики и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    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планирования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 201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Оснащение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рабочего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Стоимость: 66 935 тысяч тенге (шестьдесят шесть миллионов девятьсот тридцать пять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6-4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апреля 1999 года "О бюджетной системе",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февраля 2002 года N 801 "Об утверждении Положения о Республиканской бюджетной комиссии",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2002 года N 592 "Об утверждении Правил разработки проектов республиканского и местных бюджетов".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обеспечение эффективной деятельности Республиканской бюджетной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оснащение рабочего органа Республиканской бюджетной комиссии для обеспечения качественного выполнения возложенных на Республиканскую бюджетную комиссию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201        Оснащение  Приобретение: компьютеры  В те- 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рабочего   - 60 единиц; принтеры -   чение  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органа     14 единиц; программное    года   эконо-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Республи-  обеспечение контроля камер       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канской    для DCN - 1 комплект             бюджет-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бюджетной  сканеры - 2 единицы;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комиссии   факсимильный                    планиро-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аппарат - 2 единицы;             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копировальный аппарат - 2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единицы; цифровой    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фотоаппарат - 1 единица;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магнитофон -1 единица;          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переносные компьютеры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- 4 единицы; сейфы - 2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единицы; конференц-системы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 системы видеоотображе-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ния; мебель, другие предметы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 материалы для оснащения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рабочего органа Республи-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канской бюджетной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комиссии; комплектующие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компьютерной и организа-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ционной технике, литературы.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Проведение ремонтных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 монтаж структурированной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кабельной системы, оборудо-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вание СКС (UPS - 1 штука,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оборудование RIT - 4 штуки,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активное оборудование - 2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штуки, щит электрический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2 штуки).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5 декабря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150ав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качественное и своевременное выполнение возложенных на Республиканскую бюджетную комиссию функций. 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320      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N 1429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Министерство экономики и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    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планирования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</w:t>
      </w:r>
      <w:r>
        <w:rPr>
          <w:rFonts w:ascii="Times New Roman"/>
          <w:b/>
          <w:i w:val="false"/>
          <w:color w:val="000000"/>
          <w:sz w:val="28"/>
        </w:rPr>
        <w:t>ограммы</w:t>
      </w:r>
      <w:r>
        <w:rPr>
          <w:rFonts w:ascii="Times New Roman"/>
          <w:b/>
          <w:i w:val="false"/>
          <w:color w:val="000000"/>
          <w:sz w:val="28"/>
        </w:rPr>
        <w:t xml:space="preserve">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Сопровождение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информационных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систем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Министерства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планирования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Стоимость: 48 240 тысяч тенге (сорок восемь миллионов двести сорок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марта 2000 года N 359 "О Государственной программе обеспечения информационной безопасности Республики Казахстан на 2000-2003 годы",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2001 года N 674 "Об утверждении Плана мероприятий по реализации Государственной программы формирования и развития национальной информационной инфраструктуры Республики Казахстан на 2001-2003 годы".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обеспечение функционирования информационно-телекоммуникационных систем Министерства экономики и бюджетного планирования Республики Казахстан (далее - министерство), техническая поддержка, сопровождение и текущая доработка программного обеспечения, а также обеспечение запасными частями, расходными материалами компьютерного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сопровождение, администрирование и поддержка функционирующих и вводимых в действие информационных систем; осуществление системно-технического обслуживания средств вычислительной и организационной техники, локально-вычислительных сетей системы министерства и структурированной кабельной системы министерства; обеспечение информационной безопасности вычислительной сети и защиты информации, в том числе при обработке закрытой информации; обеспечение запасными частями и расходными материалами вычислительных средств, телекоммуникационного и организационного оборудования министерства; системное и прикладное программное обучение работников министерства; консультации конечных пользователей по работе в информационной системе, анализ сбойных ситуаций; анализ аварийных и сбойных ситуаций, возникающих при эксплуатации системы; получение консультативной и практической помощи по восстановлению программного обеспечения и баз данных, разрушенных в результате аварийных и сбойных ситуаций или при отказе вычислительной техники; устранение возможных недоработок или ошибок программного обеспечения, выявленных в процессе эксплуатации информационных систем; доработка программного обеспечения без изменения принципов построения комплекса и структур баз данных.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500        Сопровож-  Сопровождение информа-    В те- 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дение      ционных систем и задач -  чение  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информа-   3 системы и 19 подсистем, года   эконо-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ционных    5 локальных задач.               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систем     Системно-техническое             бюджет-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Минис-     обслуживание: серверов-5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терства    единиц; компьютерной             планиро-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экономики  техники-380 единиц;              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 бюджет-  ноутбуков - 42 единицы;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ного пла-  принтеров - 190 единиц;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нирования  сканеров - 20 единиц;  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Республики копировальной техники -         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Казахстан  15 единиц; телекоммуни-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кационного, организа-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ционного и другого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оборудования - 150 единиц.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Обеспечение информационной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безопасности информацион-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ных систем: 6 единиц обо-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рудования, 4 единицы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программного обеспечения.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Получение консультативной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 практической помощи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созданию информационных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систем.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Обеспечение комплектую-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щими, запасными частями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расходными материалами.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Целевое обучение информа-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ционным технологиям - 12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человек.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Получение сопутствующих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услуг по ремонту, монта-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жу, доставке оборудования,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расходных материалов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комплектующих деталей.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Подключение к сети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Интернет 3 каналов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 VPDN на 100 абонентских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портов.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эффективная работа прикладного и системного обеспечения информационных систем Министерства экономики и бюджетного планирования Республики Казахстан. 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321      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N 1429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Министерство экономики и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    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планирования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</w:t>
      </w:r>
      <w:r>
        <w:rPr>
          <w:rFonts w:ascii="Times New Roman"/>
          <w:b/>
          <w:i w:val="false"/>
          <w:color w:val="000000"/>
          <w:sz w:val="28"/>
        </w:rPr>
        <w:t>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 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Создание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информационных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систем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Министерства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планирования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Стоимость: 141 228 тысяч тенге (сто сорок один миллион двести двадцать восемь тысяч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августа 2002 года N 931 "О мерах по дальнейшему совершенствованию системы государственного управления Республики Казахстан";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марта 2000 года N 359 "О Государственной программе обеспечения информационной безопасности Республики Казахстан на 2000-2003 годы",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июля 2000 года N 427 "О мерах по улучшению работы государственного аппарата, борьбе с бюрократизмом и сокращению документооборота".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проведение комплексной информатизации, направленной на достижение современного уровня информатизации бюджетно-финансового планирования, а также обеспечение своевременной модернизации и оснащение средствами вычислительного, коммуникационного, сетевого оборудования и организационной техники, системного программного обеспечения, интегрирование информационных систем и обеспечение защиты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разработка и создание информационных систем, развитие автоматизированных систем финансовых расчетов и системы управления финансово-хозяйственной деятельностью государственных учреждений, создание базы данных (информационных ресурсов) общего пользования, закупка лицензионного системного программного обеспечения и программных средств защиты информации и их технической поддержки, а также закупка вычислительного, сетевого оборудования, организационной техники и аппаратно-программных средств защиты информации Министерства экономики и бюджетного планирования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600        Создание   Приобретение технических  В те- 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информа-   средств: сервер - 3 еди-  чение  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ционных    ницы, переносной компью-  года   эконо-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систем     тер - 2 единицы, компью-         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Минис-     тер - 100 единиц, сканер         бюджет-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терства    планшетный - 6 единиц,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экономики  принтер - 2 единицы,             планиро-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 бюджет-  копировальный аппарат- 3         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ного пла-  единицы. Приобретение 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нирования  прочего оборудования и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Республики комплектующих частей.  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Казахстан  Приобретение системных          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программных продуктов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лицензией - 6 единиц.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Приобретение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управления и мониторинга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сети и обеспечения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информации, программного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обеспечения - 4 единицы.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Приобретение мультиме-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дийного проектора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полном комплекте.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Создание и внедрение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информационных систем.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Перерегистрация договоров: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1. ЗАО Глотур"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N GH-ME-1202/3 на сумму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5 288 811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2. ЗАО "NAT" - N 2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сумму 5 520 382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Ожидаемые результаты выполнения бюджетной программы: обеспечение современного уровня информатизации бюджетно-финансового планирования, требований и обязательств государства на базе новых технологических решений и инструментальных средств, а также обеспечение эффективного управления и мониторинга ресурсами вычислительной сети и защиты информации. </w:t>
      </w:r>
    </w:p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322      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2002 года N 1429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Министерство экономики и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    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планирования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республиканской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 601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Создание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ситуаци</w:t>
      </w:r>
      <w:r>
        <w:rPr>
          <w:rFonts w:ascii="Times New Roman"/>
          <w:b/>
          <w:i w:val="false"/>
          <w:color w:val="000000"/>
          <w:sz w:val="28"/>
        </w:rPr>
        <w:t>онной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системы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управления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 xml:space="preserve"> 2003 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Стоимость: 200 000 тысяч тенге (двести миллионов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декабря 2001 года N 735 "О дальнейших мерах по реализации Стратегии развития Казахстана до 2030 года";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1999 года N 573 "О государственной программе формирования и развития национальной инфраструктуры Республики Казахстан"; постановление Правительства Республики Казахстан от 30 декабря 1999 года N 2028-124сс "О плане мероприятий по реализации стратегии национальной безопасности Республики Казахстан на 1999-2005 годы".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Цель бюджетной программы: создание программно-аппаратной платформы первого этапа создания ситуационной системы государственного управления.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Задачи бюджетной программы: инсталляция, наладка и опытная эксплуатация программно-аппаратной платформы первого этапа создания ситуационной системы государственного управления.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601        Создание   Получение консалтинговых  В те- 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ситуацион- услуг по интеграции       чение  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ной сис-   информационных систем,    года   эконо-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темы       защите информации и              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государст- корпоративным телекомму-         бюджет-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венного    никационным сетям.  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управле-   Приобретение серверного          планиро-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ния        оборудования - 2 комплекта.      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Приобретение дискового          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массива - 1 комплект.            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Приобретение системного         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программного обеспечения -      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6 комплектов.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6 внесены изменения - постановлением Правительства РК от 31 декабря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150аш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завершение первого этапа создания ситуационной системы государственного управления.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