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45f9" w14:textId="f9e4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2003 год (Служба охраны Президента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P021429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2003 год: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охраны Президента Республики Казахстан согласно приложению 717.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г. N 1429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717 с изменениями - постановлением Правительства Республики Казахстан от 1 июля 2003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150г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охраны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бюджетной программы 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безопасности глав государств и отдельных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должностных лиц" на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1143334 тысячи тенге (один миллиард сто сорок три миллиона триста тридцать четыре тысячи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2,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и </w:t>
      </w:r>
      <w:r>
        <w:rPr>
          <w:rFonts w:ascii="Times New Roman"/>
          <w:b w:val="false"/>
          <w:i w:val="false"/>
          <w:color w:val="000000"/>
          <w:sz w:val="28"/>
        </w:rPr>
        <w:t xml:space="preserve">22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октября 1995 года "О Службе охраны Президента Республики Казахстан", Положение о Службе охраны Президента Республики Казахстан, утвержденное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января 1996 года N 2742, Указ Президента Республики Казахстан от 9 ноября 2000 года N 480с,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безопасности Президента Республики Казахстан, совместно проживающих с ним членов семьи, а также иных должностных лиц государства, глав государств и руководителей международных организаций на период пребывания их на территории Республики Казахстан (охраняемые лица) согласно 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1-2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Службе охраны Президента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личной безопасности охраняемых лиц, выявление, предупреждение и пресечение преступлений и административных правонарушений, направленных против жизни, здоровья, прав, свобод, достоинства личности и собственности охраняемых лиц, охрана собственности, обеспечение общественного порядка и безопасности в служебных помещениях и других местах пребывания охраняемых лиц, прогнозирование и выявление угроз охраняемым лицам и объектам охраны, осуществление комплекса оперативных мер по их предупреждению и нейтрализации.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Код ! Код !Наименова-!Мероприятия по реализации! Сроки!Ответст-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!прог-!под- !ние прог- !программы (подпрограммы) !реали-!венные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!раммы!прог-!рамм (под-!                         !зации !испол-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!     !раммы!программ) !                         !      !нители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2  !  3  !     4    !             5           !   6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030        Обеспечение Содержание Службы охраны  В те-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безопасно-  и проведение мероприятий, чение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сти глав    связанных с обеспечением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государств  безопасности Главы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и отдельных дарства и других долж-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должностных ностных лиц,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лиц         охраняемых лиц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государств во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пребывания на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Ожидаемые результаты выполнения бюджетной программы: обеспечение безопасности Главы государства и других должностных лиц, а также охраняемых лиц других государств во время пребывания на территории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