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c1e9" w14:textId="3c0c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энергетики и минеральных ресурсов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bookmarkStart w:name="z1" w:id="0"/>
      <w:r>
        <w:rPr>
          <w:rFonts w:ascii="Times New Roman"/>
          <w:b w:val="false"/>
          <w:i w:val="false"/>
          <w:color w:val="ff0000"/>
          <w:sz w:val="28"/>
        </w:rPr>
        <w:t xml:space="preserve">
      Примечание РЦПИ: см.  </w:t>
      </w:r>
      <w:r>
        <w:rPr>
          <w:rFonts w:ascii="Times New Roman"/>
          <w:b w:val="false"/>
          <w:i w:val="false"/>
          <w:color w:val="ff0000"/>
          <w:sz w:val="28"/>
        </w:rPr>
        <w:t xml:space="preserve">P021429 </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паспорта республиканских бюджетных программ на 2003 год: </w:t>
      </w:r>
    </w:p>
    <w:p>
      <w:pPr>
        <w:spacing w:after="0"/>
        <w:ind w:left="0"/>
        <w:jc w:val="both"/>
      </w:pPr>
      <w:r>
        <w:rPr>
          <w:rFonts w:ascii="Times New Roman"/>
          <w:b w:val="false"/>
          <w:i w:val="false"/>
          <w:color w:val="000000"/>
          <w:sz w:val="28"/>
        </w:rPr>
        <w:t xml:space="preserve">
      Министерства энергетики и минеральных ресурсов Республики Казахстан согласно приложениям 497, 498, 499, 500, 501, 502, 503, 504, 505, 506, 507, 508, 509, 510, 511, 512, 513, 514, 515, 516, 517, 518, 519, 520, 521, 522, 523, 524, 525.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декабря 2002 года N 1429  </w:t>
            </w:r>
            <w:r>
              <w:rPr>
                <w:rFonts w:ascii="Times New Roman"/>
                <w:b w:val="false"/>
                <w:i/>
                <w:color w:val="000000"/>
                <w:sz w:val="20"/>
              </w:rPr>
              <w:t>&lt;*&gt;</w:t>
            </w:r>
            <w:r>
              <w:rPr>
                <w:rFonts w:ascii="Times New Roman"/>
                <w:b w:val="false"/>
                <w:i w:val="false"/>
                <w:color w:val="000000"/>
                <w:sz w:val="20"/>
              </w:rPr>
              <w:t xml:space="preserve"> </w:t>
            </w:r>
          </w:p>
        </w:tc>
      </w:tr>
    </w:tbl>
    <w:p>
      <w:pPr>
        <w:spacing w:after="0"/>
        <w:ind w:left="0"/>
        <w:jc w:val="both"/>
      </w:pPr>
      <w:r>
        <w:rPr>
          <w:rFonts w:ascii="Times New Roman"/>
          <w:b w:val="false"/>
          <w:i w:val="false"/>
          <w:color w:val="ff0000"/>
          <w:sz w:val="28"/>
        </w:rPr>
        <w:t xml:space="preserve">
      Сноска. Приложение 497 с изменениями - постановлением Правительства Республики Казахстан от 1 июля 2003 года  </w:t>
      </w:r>
      <w:r>
        <w:rPr>
          <w:rFonts w:ascii="Times New Roman"/>
          <w:b w:val="false"/>
          <w:i w:val="false"/>
          <w:color w:val="ff0000"/>
          <w:sz w:val="28"/>
        </w:rPr>
        <w:t xml:space="preserve">N 150г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ресурсов Республики Казахстан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
      республиканской бюджетной программы 001 </w:t>
      </w:r>
    </w:p>
    <w:p>
      <w:pPr>
        <w:spacing w:after="0"/>
        <w:ind w:left="0"/>
        <w:jc w:val="both"/>
      </w:pPr>
      <w:r>
        <w:rPr>
          <w:rFonts w:ascii="Times New Roman"/>
          <w:b w:val="false"/>
          <w:i w:val="false"/>
          <w:color w:val="000000"/>
          <w:sz w:val="28"/>
        </w:rPr>
        <w:t xml:space="preserve">
      "Административные затраты" на 2003 год </w:t>
      </w:r>
    </w:p>
    <w:p>
      <w:pPr>
        <w:spacing w:after="0"/>
        <w:ind w:left="0"/>
        <w:jc w:val="both"/>
      </w:pPr>
      <w:r>
        <w:rPr>
          <w:rFonts w:ascii="Times New Roman"/>
          <w:b w:val="false"/>
          <w:i w:val="false"/>
          <w:color w:val="000000"/>
          <w:sz w:val="28"/>
        </w:rPr>
        <w:t xml:space="preserve">
      1. Стоимость: 310064 тысячи тенге (триста десять миллионов шестьдесят четыре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апреля 2003 года N 314 "Об утверждении лимитов штатной численности".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деятельности центрального аппарата Министерства энергетики и минеральных ресурсов Республики Казахстан, ведомств и их территориальных подразделений, для достижения максимально эффективного выполнения возложенных на них функций. </w:t>
      </w:r>
    </w:p>
    <w:p>
      <w:pPr>
        <w:spacing w:after="0"/>
        <w:ind w:left="0"/>
        <w:jc w:val="both"/>
      </w:pPr>
      <w:r>
        <w:rPr>
          <w:rFonts w:ascii="Times New Roman"/>
          <w:b w:val="false"/>
          <w:i w:val="false"/>
          <w:color w:val="000000"/>
          <w:sz w:val="28"/>
        </w:rPr>
        <w:t xml:space="preserve">
      5. Задачи бюджетной программы: содержание аппаратов Министерства энергетики и минеральных ресурсов Республики Казахстан, ведомств и их территориальных подразделений.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Админист- </w:t>
      </w:r>
    </w:p>
    <w:p>
      <w:pPr>
        <w:spacing w:after="0"/>
        <w:ind w:left="0"/>
        <w:jc w:val="both"/>
      </w:pPr>
      <w:r>
        <w:rPr>
          <w:rFonts w:ascii="Times New Roman"/>
          <w:b w:val="false"/>
          <w:i w:val="false"/>
          <w:color w:val="000000"/>
          <w:sz w:val="28"/>
        </w:rPr>
        <w:t xml:space="preserve">
                     ративные </w:t>
      </w:r>
    </w:p>
    <w:p>
      <w:pPr>
        <w:spacing w:after="0"/>
        <w:ind w:left="0"/>
        <w:jc w:val="both"/>
      </w:pPr>
      <w:r>
        <w:rPr>
          <w:rFonts w:ascii="Times New Roman"/>
          <w:b w:val="false"/>
          <w:i w:val="false"/>
          <w:color w:val="000000"/>
          <w:sz w:val="28"/>
        </w:rPr>
        <w:t xml:space="preserve">
                     затраты </w:t>
      </w:r>
    </w:p>
    <w:p>
      <w:pPr>
        <w:spacing w:after="0"/>
        <w:ind w:left="0"/>
        <w:jc w:val="both"/>
      </w:pPr>
      <w:r>
        <w:rPr>
          <w:rFonts w:ascii="Times New Roman"/>
          <w:b w:val="false"/>
          <w:i w:val="false"/>
          <w:color w:val="000000"/>
          <w:sz w:val="28"/>
        </w:rPr>
        <w:t xml:space="preserve">
        2.       001   Аппарат    Содержание центрального   В те-  Минис- </w:t>
      </w:r>
    </w:p>
    <w:p>
      <w:pPr>
        <w:spacing w:after="0"/>
        <w:ind w:left="0"/>
        <w:jc w:val="both"/>
      </w:pPr>
      <w:r>
        <w:rPr>
          <w:rFonts w:ascii="Times New Roman"/>
          <w:b w:val="false"/>
          <w:i w:val="false"/>
          <w:color w:val="000000"/>
          <w:sz w:val="28"/>
        </w:rPr>
        <w:t xml:space="preserve">
                     централь-  аппарата Министерства     чение  терство </w:t>
      </w:r>
    </w:p>
    <w:p>
      <w:pPr>
        <w:spacing w:after="0"/>
        <w:ind w:left="0"/>
        <w:jc w:val="both"/>
      </w:pPr>
      <w:r>
        <w:rPr>
          <w:rFonts w:ascii="Times New Roman"/>
          <w:b w:val="false"/>
          <w:i w:val="false"/>
          <w:color w:val="000000"/>
          <w:sz w:val="28"/>
        </w:rPr>
        <w:t xml:space="preserve">
                     ного       энергетики и минеральных  года   энерге- </w:t>
      </w:r>
    </w:p>
    <w:p>
      <w:pPr>
        <w:spacing w:after="0"/>
        <w:ind w:left="0"/>
        <w:jc w:val="both"/>
      </w:pPr>
      <w:r>
        <w:rPr>
          <w:rFonts w:ascii="Times New Roman"/>
          <w:b w:val="false"/>
          <w:i w:val="false"/>
          <w:color w:val="000000"/>
          <w:sz w:val="28"/>
        </w:rPr>
        <w:t xml:space="preserve">
                     органа     ресурсов, Комитета по            тики и </w:t>
      </w:r>
    </w:p>
    <w:p>
      <w:pPr>
        <w:spacing w:after="0"/>
        <w:ind w:left="0"/>
        <w:jc w:val="both"/>
      </w:pPr>
      <w:r>
        <w:rPr>
          <w:rFonts w:ascii="Times New Roman"/>
          <w:b w:val="false"/>
          <w:i w:val="false"/>
          <w:color w:val="000000"/>
          <w:sz w:val="28"/>
        </w:rPr>
        <w:t xml:space="preserve">
                                атомной энергетике,              мине- </w:t>
      </w:r>
    </w:p>
    <w:p>
      <w:pPr>
        <w:spacing w:after="0"/>
        <w:ind w:left="0"/>
        <w:jc w:val="both"/>
      </w:pPr>
      <w:r>
        <w:rPr>
          <w:rFonts w:ascii="Times New Roman"/>
          <w:b w:val="false"/>
          <w:i w:val="false"/>
          <w:color w:val="000000"/>
          <w:sz w:val="28"/>
        </w:rPr>
        <w:t xml:space="preserve">
                                Комитета геологии и              ральных </w:t>
      </w:r>
    </w:p>
    <w:p>
      <w:pPr>
        <w:spacing w:after="0"/>
        <w:ind w:left="0"/>
        <w:jc w:val="both"/>
      </w:pPr>
      <w:r>
        <w:rPr>
          <w:rFonts w:ascii="Times New Roman"/>
          <w:b w:val="false"/>
          <w:i w:val="false"/>
          <w:color w:val="000000"/>
          <w:sz w:val="28"/>
        </w:rPr>
        <w:t xml:space="preserve">
                                охраны недр в пределах           ресурсов </w:t>
      </w:r>
    </w:p>
    <w:p>
      <w:pPr>
        <w:spacing w:after="0"/>
        <w:ind w:left="0"/>
        <w:jc w:val="both"/>
      </w:pPr>
      <w:r>
        <w:rPr>
          <w:rFonts w:ascii="Times New Roman"/>
          <w:b w:val="false"/>
          <w:i w:val="false"/>
          <w:color w:val="000000"/>
          <w:sz w:val="28"/>
        </w:rPr>
        <w:t xml:space="preserve">
                                утвержденного лимита             Респуб- </w:t>
      </w:r>
    </w:p>
    <w:p>
      <w:pPr>
        <w:spacing w:after="0"/>
        <w:ind w:left="0"/>
        <w:jc w:val="both"/>
      </w:pPr>
      <w:r>
        <w:rPr>
          <w:rFonts w:ascii="Times New Roman"/>
          <w:b w:val="false"/>
          <w:i w:val="false"/>
          <w:color w:val="000000"/>
          <w:sz w:val="28"/>
        </w:rPr>
        <w:t xml:space="preserve">
                                штатной численности в            лики </w:t>
      </w:r>
    </w:p>
    <w:p>
      <w:pPr>
        <w:spacing w:after="0"/>
        <w:ind w:left="0"/>
        <w:jc w:val="both"/>
      </w:pPr>
      <w:r>
        <w:rPr>
          <w:rFonts w:ascii="Times New Roman"/>
          <w:b w:val="false"/>
          <w:i w:val="false"/>
          <w:color w:val="000000"/>
          <w:sz w:val="28"/>
        </w:rPr>
        <w:t xml:space="preserve">
                                количестве 328 единиц.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3.       002   Аппарат    Содержание территориаль- </w:t>
      </w:r>
    </w:p>
    <w:p>
      <w:pPr>
        <w:spacing w:after="0"/>
        <w:ind w:left="0"/>
        <w:jc w:val="both"/>
      </w:pPr>
      <w:r>
        <w:rPr>
          <w:rFonts w:ascii="Times New Roman"/>
          <w:b w:val="false"/>
          <w:i w:val="false"/>
          <w:color w:val="000000"/>
          <w:sz w:val="28"/>
        </w:rPr>
        <w:t xml:space="preserve">
                     террито-   ных органов в пределах </w:t>
      </w:r>
    </w:p>
    <w:p>
      <w:pPr>
        <w:spacing w:after="0"/>
        <w:ind w:left="0"/>
        <w:jc w:val="both"/>
      </w:pPr>
      <w:r>
        <w:rPr>
          <w:rFonts w:ascii="Times New Roman"/>
          <w:b w:val="false"/>
          <w:i w:val="false"/>
          <w:color w:val="000000"/>
          <w:sz w:val="28"/>
        </w:rPr>
        <w:t xml:space="preserve">
                     риальных   утвержденного лимита </w:t>
      </w:r>
    </w:p>
    <w:p>
      <w:pPr>
        <w:spacing w:after="0"/>
        <w:ind w:left="0"/>
        <w:jc w:val="both"/>
      </w:pPr>
      <w:r>
        <w:rPr>
          <w:rFonts w:ascii="Times New Roman"/>
          <w:b w:val="false"/>
          <w:i w:val="false"/>
          <w:color w:val="000000"/>
          <w:sz w:val="28"/>
        </w:rPr>
        <w:t xml:space="preserve">
                     органов    штатной численности в </w:t>
      </w:r>
    </w:p>
    <w:p>
      <w:pPr>
        <w:spacing w:after="0"/>
        <w:ind w:left="0"/>
        <w:jc w:val="both"/>
      </w:pPr>
      <w:r>
        <w:rPr>
          <w:rFonts w:ascii="Times New Roman"/>
          <w:b w:val="false"/>
          <w:i w:val="false"/>
          <w:color w:val="000000"/>
          <w:sz w:val="28"/>
        </w:rPr>
        <w:t xml:space="preserve">
                                количестве 272 единиц.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качественное и своевременное выполнение возложенных на Министерство энергетики и минеральных ресурсов Республики Казахстан функций. </w:t>
      </w:r>
    </w:p>
    <w:p>
      <w:pPr>
        <w:spacing w:after="0"/>
        <w:ind w:left="0"/>
        <w:jc w:val="both"/>
      </w:pPr>
      <w:r>
        <w:rPr>
          <w:rFonts w:ascii="Times New Roman"/>
          <w:b w:val="false"/>
          <w:i w:val="false"/>
          <w:color w:val="000000"/>
          <w:sz w:val="28"/>
        </w:rPr>
        <w:t xml:space="preserve">
      Приложение 498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w:t>
      </w:r>
      <w:r>
        <w:rPr>
          <w:rFonts w:ascii="Times New Roman"/>
          <w:b/>
          <w:i w:val="false"/>
          <w:color w:val="000000"/>
          <w:sz w:val="28"/>
        </w:rPr>
        <w:t>ы</w:t>
      </w:r>
      <w:r>
        <w:rPr>
          <w:rFonts w:ascii="Times New Roman"/>
          <w:b/>
          <w:i w:val="false"/>
          <w:color w:val="000000"/>
          <w:sz w:val="28"/>
        </w:rPr>
        <w:t xml:space="preserve"> 010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квалификации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переподготовка</w:t>
      </w:r>
      <w:r>
        <w:rPr>
          <w:rFonts w:ascii="Times New Roman"/>
          <w:b w:val="false"/>
          <w:i w:val="false"/>
          <w:color w:val="000000"/>
          <w:sz w:val="28"/>
        </w:rPr>
        <w:t xml:space="preserve"> </w:t>
      </w:r>
      <w:r>
        <w:rPr>
          <w:rFonts w:ascii="Times New Roman"/>
          <w:b/>
          <w:i w:val="false"/>
          <w:color w:val="000000"/>
          <w:sz w:val="28"/>
        </w:rPr>
        <w:t>кадров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1193 тысячи тенге (один миллион сто девяносто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января 2001 года N 133 "Вопросы Министерства энергетики и минеральных ресурсов Республики Казахстан".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p>
    <w:p>
      <w:pPr>
        <w:spacing w:after="0"/>
        <w:ind w:left="0"/>
        <w:jc w:val="both"/>
      </w:pPr>
      <w:r>
        <w:rPr>
          <w:rFonts w:ascii="Times New Roman"/>
          <w:b w:val="false"/>
          <w:i w:val="false"/>
          <w:color w:val="000000"/>
          <w:sz w:val="28"/>
        </w:rPr>
        <w:t xml:space="preserve">
            5. Задачи бюджетной программы: повышение профессиональной квалификации государственных служащих.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Повышение  Приобретение услуг по     В те-  Минис- </w:t>
      </w:r>
    </w:p>
    <w:p>
      <w:pPr>
        <w:spacing w:after="0"/>
        <w:ind w:left="0"/>
        <w:jc w:val="both"/>
      </w:pPr>
      <w:r>
        <w:rPr>
          <w:rFonts w:ascii="Times New Roman"/>
          <w:b w:val="false"/>
          <w:i w:val="false"/>
          <w:color w:val="000000"/>
          <w:sz w:val="28"/>
        </w:rPr>
        <w:t xml:space="preserve">
                     квалифика- повышению квалификации    чение  терство </w:t>
      </w:r>
    </w:p>
    <w:p>
      <w:pPr>
        <w:spacing w:after="0"/>
        <w:ind w:left="0"/>
        <w:jc w:val="both"/>
      </w:pPr>
      <w:r>
        <w:rPr>
          <w:rFonts w:ascii="Times New Roman"/>
          <w:b w:val="false"/>
          <w:i w:val="false"/>
          <w:color w:val="000000"/>
          <w:sz w:val="28"/>
        </w:rPr>
        <w:t xml:space="preserve">
                     ции и      государственных служащих  года   энерге- </w:t>
      </w:r>
    </w:p>
    <w:p>
      <w:pPr>
        <w:spacing w:after="0"/>
        <w:ind w:left="0"/>
        <w:jc w:val="both"/>
      </w:pPr>
      <w:r>
        <w:rPr>
          <w:rFonts w:ascii="Times New Roman"/>
          <w:b w:val="false"/>
          <w:i w:val="false"/>
          <w:color w:val="000000"/>
          <w:sz w:val="28"/>
        </w:rPr>
        <w:t xml:space="preserve">
                     перепод-   согласно утвержденному           тики и </w:t>
      </w:r>
    </w:p>
    <w:p>
      <w:pPr>
        <w:spacing w:after="0"/>
        <w:ind w:left="0"/>
        <w:jc w:val="both"/>
      </w:pPr>
      <w:r>
        <w:rPr>
          <w:rFonts w:ascii="Times New Roman"/>
          <w:b w:val="false"/>
          <w:i w:val="false"/>
          <w:color w:val="000000"/>
          <w:sz w:val="28"/>
        </w:rPr>
        <w:t xml:space="preserve">
                     готовка    плану повышения квалифи-         мине- </w:t>
      </w:r>
    </w:p>
    <w:p>
      <w:pPr>
        <w:spacing w:after="0"/>
        <w:ind w:left="0"/>
        <w:jc w:val="both"/>
      </w:pPr>
      <w:r>
        <w:rPr>
          <w:rFonts w:ascii="Times New Roman"/>
          <w:b w:val="false"/>
          <w:i w:val="false"/>
          <w:color w:val="000000"/>
          <w:sz w:val="28"/>
        </w:rPr>
        <w:t xml:space="preserve">
                     кадров.    кации, в том числе               ральных </w:t>
      </w:r>
    </w:p>
    <w:p>
      <w:pPr>
        <w:spacing w:after="0"/>
        <w:ind w:left="0"/>
        <w:jc w:val="both"/>
      </w:pPr>
      <w:r>
        <w:rPr>
          <w:rFonts w:ascii="Times New Roman"/>
          <w:b w:val="false"/>
          <w:i w:val="false"/>
          <w:color w:val="000000"/>
          <w:sz w:val="28"/>
        </w:rPr>
        <w:t xml:space="preserve">
                                обучение государственному        ресурсов </w:t>
      </w:r>
    </w:p>
    <w:p>
      <w:pPr>
        <w:spacing w:after="0"/>
        <w:ind w:left="0"/>
        <w:jc w:val="both"/>
      </w:pPr>
      <w:r>
        <w:rPr>
          <w:rFonts w:ascii="Times New Roman"/>
          <w:b w:val="false"/>
          <w:i w:val="false"/>
          <w:color w:val="000000"/>
          <w:sz w:val="28"/>
        </w:rPr>
        <w:t xml:space="preserve">
               005   Повышение  языку. Среднегодовое             Респуб- </w:t>
      </w:r>
    </w:p>
    <w:p>
      <w:pPr>
        <w:spacing w:after="0"/>
        <w:ind w:left="0"/>
        <w:jc w:val="both"/>
      </w:pPr>
      <w:r>
        <w:rPr>
          <w:rFonts w:ascii="Times New Roman"/>
          <w:b w:val="false"/>
          <w:i w:val="false"/>
          <w:color w:val="000000"/>
          <w:sz w:val="28"/>
        </w:rPr>
        <w:t xml:space="preserve">
                     квалифи-   количество государствен-         лики </w:t>
      </w:r>
    </w:p>
    <w:p>
      <w:pPr>
        <w:spacing w:after="0"/>
        <w:ind w:left="0"/>
        <w:jc w:val="both"/>
      </w:pPr>
      <w:r>
        <w:rPr>
          <w:rFonts w:ascii="Times New Roman"/>
          <w:b w:val="false"/>
          <w:i w:val="false"/>
          <w:color w:val="000000"/>
          <w:sz w:val="28"/>
        </w:rPr>
        <w:t xml:space="preserve">
                     кации      ных служащих, проходящих         Казах- </w:t>
      </w:r>
    </w:p>
    <w:p>
      <w:pPr>
        <w:spacing w:after="0"/>
        <w:ind w:left="0"/>
        <w:jc w:val="both"/>
      </w:pPr>
      <w:r>
        <w:rPr>
          <w:rFonts w:ascii="Times New Roman"/>
          <w:b w:val="false"/>
          <w:i w:val="false"/>
          <w:color w:val="000000"/>
          <w:sz w:val="28"/>
        </w:rPr>
        <w:t xml:space="preserve">
                     государст- курсы повышения квали-           стан </w:t>
      </w:r>
    </w:p>
    <w:p>
      <w:pPr>
        <w:spacing w:after="0"/>
        <w:ind w:left="0"/>
        <w:jc w:val="both"/>
      </w:pPr>
      <w:r>
        <w:rPr>
          <w:rFonts w:ascii="Times New Roman"/>
          <w:b w:val="false"/>
          <w:i w:val="false"/>
          <w:color w:val="000000"/>
          <w:sz w:val="28"/>
        </w:rPr>
        <w:t xml:space="preserve">
                     венных     фикации 89. </w:t>
      </w:r>
    </w:p>
    <w:p>
      <w:pPr>
        <w:spacing w:after="0"/>
        <w:ind w:left="0"/>
        <w:jc w:val="both"/>
      </w:pPr>
      <w:r>
        <w:rPr>
          <w:rFonts w:ascii="Times New Roman"/>
          <w:b w:val="false"/>
          <w:i w:val="false"/>
          <w:color w:val="000000"/>
          <w:sz w:val="28"/>
        </w:rPr>
        <w:t xml:space="preserve">
                     служащих.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 которая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w:t>
      </w:r>
    </w:p>
    <w:p>
      <w:pPr>
        <w:spacing w:after="0"/>
        <w:ind w:left="0"/>
        <w:jc w:val="both"/>
      </w:pPr>
      <w:r>
        <w:rPr>
          <w:rFonts w:ascii="Times New Roman"/>
          <w:b w:val="false"/>
          <w:i w:val="false"/>
          <w:color w:val="000000"/>
          <w:sz w:val="28"/>
        </w:rPr>
        <w:t xml:space="preserve">
      Приложение 499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нефтедобычи</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5 000 тысяч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9 июля 2001 года "О науке";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имеющий силу Закона, от 28 июня 1995 года N 2350 "О нефти". </w:t>
      </w:r>
    </w:p>
    <w:p>
      <w:pPr>
        <w:spacing w:after="0"/>
        <w:ind w:left="0"/>
        <w:jc w:val="both"/>
      </w:pPr>
      <w:r>
        <w:rPr>
          <w:rFonts w:ascii="Times New Roman"/>
          <w:b w:val="false"/>
          <w:i w:val="false"/>
          <w:color w:val="000000"/>
          <w:sz w:val="28"/>
        </w:rPr>
        <w:t xml:space="preserve">
            3. Источник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безопасности процессов добычи газа и газового конденсата; обеспечение эффективной защиты металлов от общей коррозии, с помощью ряда ингибиторов. </w:t>
      </w:r>
    </w:p>
    <w:p>
      <w:pPr>
        <w:spacing w:after="0"/>
        <w:ind w:left="0"/>
        <w:jc w:val="both"/>
      </w:pPr>
      <w:r>
        <w:rPr>
          <w:rFonts w:ascii="Times New Roman"/>
          <w:b w:val="false"/>
          <w:i w:val="false"/>
          <w:color w:val="000000"/>
          <w:sz w:val="28"/>
        </w:rPr>
        <w:t xml:space="preserve">
            5. Задачи бюджетной программы: разработка, получение ингибиторов сероводородной коррозии, проведение испытаний и разработка методики использования химических реагентов и физико-химическое обеспечение проектов доразработки месторождений Эмбинского региона.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030        Прикладные Завершение разработки     В те-  Минис- </w:t>
      </w:r>
    </w:p>
    <w:p>
      <w:pPr>
        <w:spacing w:after="0"/>
        <w:ind w:left="0"/>
        <w:jc w:val="both"/>
      </w:pPr>
      <w:r>
        <w:rPr>
          <w:rFonts w:ascii="Times New Roman"/>
          <w:b w:val="false"/>
          <w:i w:val="false"/>
          <w:color w:val="000000"/>
          <w:sz w:val="28"/>
        </w:rPr>
        <w:t xml:space="preserve">
                     научные    двух научно-исследова-    чение  терство </w:t>
      </w:r>
    </w:p>
    <w:p>
      <w:pPr>
        <w:spacing w:after="0"/>
        <w:ind w:left="0"/>
        <w:jc w:val="both"/>
      </w:pPr>
      <w:r>
        <w:rPr>
          <w:rFonts w:ascii="Times New Roman"/>
          <w:b w:val="false"/>
          <w:i w:val="false"/>
          <w:color w:val="000000"/>
          <w:sz w:val="28"/>
        </w:rPr>
        <w:t xml:space="preserve">
                     исследова- тельских работ:           года   энерге- </w:t>
      </w:r>
    </w:p>
    <w:p>
      <w:pPr>
        <w:spacing w:after="0"/>
        <w:ind w:left="0"/>
        <w:jc w:val="both"/>
      </w:pPr>
      <w:r>
        <w:rPr>
          <w:rFonts w:ascii="Times New Roman"/>
          <w:b w:val="false"/>
          <w:i w:val="false"/>
          <w:color w:val="000000"/>
          <w:sz w:val="28"/>
        </w:rPr>
        <w:t xml:space="preserve">
                     ния в      1) разработки, получения         тики и </w:t>
      </w:r>
    </w:p>
    <w:p>
      <w:pPr>
        <w:spacing w:after="0"/>
        <w:ind w:left="0"/>
        <w:jc w:val="both"/>
      </w:pPr>
      <w:r>
        <w:rPr>
          <w:rFonts w:ascii="Times New Roman"/>
          <w:b w:val="false"/>
          <w:i w:val="false"/>
          <w:color w:val="000000"/>
          <w:sz w:val="28"/>
        </w:rPr>
        <w:t xml:space="preserve">
                     области    ингибиторов сероводород-         мине- </w:t>
      </w:r>
    </w:p>
    <w:p>
      <w:pPr>
        <w:spacing w:after="0"/>
        <w:ind w:left="0"/>
        <w:jc w:val="both"/>
      </w:pPr>
      <w:r>
        <w:rPr>
          <w:rFonts w:ascii="Times New Roman"/>
          <w:b w:val="false"/>
          <w:i w:val="false"/>
          <w:color w:val="000000"/>
          <w:sz w:val="28"/>
        </w:rPr>
        <w:t xml:space="preserve">
                     энергетики ной коррозии, наработка          ральных </w:t>
      </w:r>
    </w:p>
    <w:p>
      <w:pPr>
        <w:spacing w:after="0"/>
        <w:ind w:left="0"/>
        <w:jc w:val="both"/>
      </w:pPr>
      <w:r>
        <w:rPr>
          <w:rFonts w:ascii="Times New Roman"/>
          <w:b w:val="false"/>
          <w:i w:val="false"/>
          <w:color w:val="000000"/>
          <w:sz w:val="28"/>
        </w:rPr>
        <w:t xml:space="preserve">
                     и нефтедо- опытной партии, испыта-          ресурсов </w:t>
      </w:r>
    </w:p>
    <w:p>
      <w:pPr>
        <w:spacing w:after="0"/>
        <w:ind w:left="0"/>
        <w:jc w:val="both"/>
      </w:pPr>
      <w:r>
        <w:rPr>
          <w:rFonts w:ascii="Times New Roman"/>
          <w:b w:val="false"/>
          <w:i w:val="false"/>
          <w:color w:val="000000"/>
          <w:sz w:val="28"/>
        </w:rPr>
        <w:t xml:space="preserve">
                     бычи       ния;                             Респуб- </w:t>
      </w:r>
    </w:p>
    <w:p>
      <w:pPr>
        <w:spacing w:after="0"/>
        <w:ind w:left="0"/>
        <w:jc w:val="both"/>
      </w:pPr>
      <w:r>
        <w:rPr>
          <w:rFonts w:ascii="Times New Roman"/>
          <w:b w:val="false"/>
          <w:i w:val="false"/>
          <w:color w:val="000000"/>
          <w:sz w:val="28"/>
        </w:rPr>
        <w:t xml:space="preserve">
      2.       034   Прикладные 2) физико-химическое             лики </w:t>
      </w:r>
    </w:p>
    <w:p>
      <w:pPr>
        <w:spacing w:after="0"/>
        <w:ind w:left="0"/>
        <w:jc w:val="both"/>
      </w:pPr>
      <w:r>
        <w:rPr>
          <w:rFonts w:ascii="Times New Roman"/>
          <w:b w:val="false"/>
          <w:i w:val="false"/>
          <w:color w:val="000000"/>
          <w:sz w:val="28"/>
        </w:rPr>
        <w:t xml:space="preserve">
                     научные    обеспечение проектов             Казах- </w:t>
      </w:r>
    </w:p>
    <w:p>
      <w:pPr>
        <w:spacing w:after="0"/>
        <w:ind w:left="0"/>
        <w:jc w:val="both"/>
      </w:pPr>
      <w:r>
        <w:rPr>
          <w:rFonts w:ascii="Times New Roman"/>
          <w:b w:val="false"/>
          <w:i w:val="false"/>
          <w:color w:val="000000"/>
          <w:sz w:val="28"/>
        </w:rPr>
        <w:t xml:space="preserve">
                     исследова- доразработки месторожде-         стан </w:t>
      </w:r>
    </w:p>
    <w:p>
      <w:pPr>
        <w:spacing w:after="0"/>
        <w:ind w:left="0"/>
        <w:jc w:val="both"/>
      </w:pPr>
      <w:r>
        <w:rPr>
          <w:rFonts w:ascii="Times New Roman"/>
          <w:b w:val="false"/>
          <w:i w:val="false"/>
          <w:color w:val="000000"/>
          <w:sz w:val="28"/>
        </w:rPr>
        <w:t xml:space="preserve">
                     ния по     ний Эмбинского региона. </w:t>
      </w:r>
    </w:p>
    <w:p>
      <w:pPr>
        <w:spacing w:after="0"/>
        <w:ind w:left="0"/>
        <w:jc w:val="both"/>
      </w:pPr>
      <w:r>
        <w:rPr>
          <w:rFonts w:ascii="Times New Roman"/>
          <w:b w:val="false"/>
          <w:i w:val="false"/>
          <w:color w:val="000000"/>
          <w:sz w:val="28"/>
        </w:rPr>
        <w:t xml:space="preserve">
                     развитию </w:t>
      </w:r>
    </w:p>
    <w:p>
      <w:pPr>
        <w:spacing w:after="0"/>
        <w:ind w:left="0"/>
        <w:jc w:val="both"/>
      </w:pPr>
      <w:r>
        <w:rPr>
          <w:rFonts w:ascii="Times New Roman"/>
          <w:b w:val="false"/>
          <w:i w:val="false"/>
          <w:color w:val="000000"/>
          <w:sz w:val="28"/>
        </w:rPr>
        <w:t xml:space="preserve">
                     нефтегазо- </w:t>
      </w:r>
    </w:p>
    <w:p>
      <w:pPr>
        <w:spacing w:after="0"/>
        <w:ind w:left="0"/>
        <w:jc w:val="both"/>
      </w:pPr>
      <w:r>
        <w:rPr>
          <w:rFonts w:ascii="Times New Roman"/>
          <w:b w:val="false"/>
          <w:i w:val="false"/>
          <w:color w:val="000000"/>
          <w:sz w:val="28"/>
        </w:rPr>
        <w:t xml:space="preserve">
                     вого </w:t>
      </w:r>
    </w:p>
    <w:p>
      <w:pPr>
        <w:spacing w:after="0"/>
        <w:ind w:left="0"/>
        <w:jc w:val="both"/>
      </w:pPr>
      <w:r>
        <w:rPr>
          <w:rFonts w:ascii="Times New Roman"/>
          <w:b w:val="false"/>
          <w:i w:val="false"/>
          <w:color w:val="000000"/>
          <w:sz w:val="28"/>
        </w:rPr>
        <w:t xml:space="preserve">
                     комплекса </w:t>
      </w:r>
    </w:p>
    <w:p>
      <w:pPr>
        <w:spacing w:after="0"/>
        <w:ind w:left="0"/>
        <w:jc w:val="both"/>
      </w:pPr>
      <w:r>
        <w:rPr>
          <w:rFonts w:ascii="Times New Roman"/>
          <w:b w:val="false"/>
          <w:i w:val="false"/>
          <w:color w:val="000000"/>
          <w:sz w:val="28"/>
        </w:rPr>
        <w:t xml:space="preserve">
                     и нефте- </w:t>
      </w:r>
    </w:p>
    <w:p>
      <w:pPr>
        <w:spacing w:after="0"/>
        <w:ind w:left="0"/>
        <w:jc w:val="both"/>
      </w:pPr>
      <w:r>
        <w:rPr>
          <w:rFonts w:ascii="Times New Roman"/>
          <w:b w:val="false"/>
          <w:i w:val="false"/>
          <w:color w:val="000000"/>
          <w:sz w:val="28"/>
        </w:rPr>
        <w:t xml:space="preserve">
                     химии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двух научно-исследовательских работ. </w:t>
      </w:r>
    </w:p>
    <w:p>
      <w:pPr>
        <w:spacing w:after="0"/>
        <w:ind w:left="0"/>
        <w:jc w:val="both"/>
      </w:pPr>
      <w:r>
        <w:rPr>
          <w:rFonts w:ascii="Times New Roman"/>
          <w:b w:val="false"/>
          <w:i w:val="false"/>
          <w:color w:val="000000"/>
          <w:sz w:val="28"/>
        </w:rPr>
        <w:t xml:space="preserve">
      Приложение 500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Закрытие</w:t>
      </w:r>
      <w:r>
        <w:rPr>
          <w:rFonts w:ascii="Times New Roman"/>
          <w:b w:val="false"/>
          <w:i w:val="false"/>
          <w:color w:val="000000"/>
          <w:sz w:val="28"/>
        </w:rPr>
        <w:t xml:space="preserve"> </w:t>
      </w:r>
      <w:r>
        <w:rPr>
          <w:rFonts w:ascii="Times New Roman"/>
          <w:b/>
          <w:i w:val="false"/>
          <w:color w:val="000000"/>
          <w:sz w:val="28"/>
        </w:rPr>
        <w:t>шахт</w:t>
      </w:r>
      <w:r>
        <w:rPr>
          <w:rFonts w:ascii="Times New Roman"/>
          <w:b w:val="false"/>
          <w:i w:val="false"/>
          <w:color w:val="000000"/>
          <w:sz w:val="28"/>
        </w:rPr>
        <w:t xml:space="preserve"> </w:t>
      </w:r>
      <w:r>
        <w:rPr>
          <w:rFonts w:ascii="Times New Roman"/>
          <w:b/>
          <w:i w:val="false"/>
          <w:color w:val="000000"/>
          <w:sz w:val="28"/>
        </w:rPr>
        <w:t>Карагандинского</w:t>
      </w:r>
      <w:r>
        <w:rPr>
          <w:rFonts w:ascii="Times New Roman"/>
          <w:b w:val="false"/>
          <w:i w:val="false"/>
          <w:color w:val="000000"/>
          <w:sz w:val="28"/>
        </w:rPr>
        <w:t xml:space="preserve"> </w:t>
      </w:r>
      <w:r>
        <w:rPr>
          <w:rFonts w:ascii="Times New Roman"/>
          <w:b/>
          <w:i w:val="false"/>
          <w:color w:val="000000"/>
          <w:sz w:val="28"/>
        </w:rPr>
        <w:t>угольного</w:t>
      </w:r>
      <w:r>
        <w:rPr>
          <w:rFonts w:ascii="Times New Roman"/>
          <w:b w:val="false"/>
          <w:i w:val="false"/>
          <w:color w:val="000000"/>
          <w:sz w:val="28"/>
        </w:rPr>
        <w:t xml:space="preserve"> </w:t>
      </w:r>
      <w:r>
        <w:rPr>
          <w:rFonts w:ascii="Times New Roman"/>
          <w:b/>
          <w:i w:val="false"/>
          <w:color w:val="000000"/>
          <w:sz w:val="28"/>
        </w:rPr>
        <w:t>бассейна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533499 тысяч (пятьсот тридцать три миллиона четыреста девяносто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 ноября 1995 года N 1415 "О вопросах реорганизации структуры Государственной холдинговой компании "Карагандауголь";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сентября 1999 года N 1479 "О дальнейшем закрытии нерентабельных шахт Карагандинского угольного бассейна".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закрытие шахт Карагандинского угольного бассейна. </w:t>
      </w:r>
    </w:p>
    <w:p>
      <w:pPr>
        <w:spacing w:after="0"/>
        <w:ind w:left="0"/>
        <w:jc w:val="both"/>
      </w:pPr>
      <w:r>
        <w:rPr>
          <w:rFonts w:ascii="Times New Roman"/>
          <w:b w:val="false"/>
          <w:i w:val="false"/>
          <w:color w:val="000000"/>
          <w:sz w:val="28"/>
        </w:rPr>
        <w:t xml:space="preserve">
            5. Задачи бюджетной программы: выполнение технических мероприятий по ликвидации шахт Карагандинского угольного бассейна.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032        Закрытие   1. Проведение ликвида-    В те-  Минис- </w:t>
      </w:r>
    </w:p>
    <w:p>
      <w:pPr>
        <w:spacing w:after="0"/>
        <w:ind w:left="0"/>
        <w:jc w:val="both"/>
      </w:pPr>
      <w:r>
        <w:rPr>
          <w:rFonts w:ascii="Times New Roman"/>
          <w:b w:val="false"/>
          <w:i w:val="false"/>
          <w:color w:val="000000"/>
          <w:sz w:val="28"/>
        </w:rPr>
        <w:t xml:space="preserve">
                     шахт Кара- ционных работ на шахте    чение  терство </w:t>
      </w:r>
    </w:p>
    <w:p>
      <w:pPr>
        <w:spacing w:after="0"/>
        <w:ind w:left="0"/>
        <w:jc w:val="both"/>
      </w:pPr>
      <w:r>
        <w:rPr>
          <w:rFonts w:ascii="Times New Roman"/>
          <w:b w:val="false"/>
          <w:i w:val="false"/>
          <w:color w:val="000000"/>
          <w:sz w:val="28"/>
        </w:rPr>
        <w:t xml:space="preserve">
                     гандин-    N 1 ТОО "Арман":          года   энерге- </w:t>
      </w:r>
    </w:p>
    <w:p>
      <w:pPr>
        <w:spacing w:after="0"/>
        <w:ind w:left="0"/>
        <w:jc w:val="both"/>
      </w:pPr>
      <w:r>
        <w:rPr>
          <w:rFonts w:ascii="Times New Roman"/>
          <w:b w:val="false"/>
          <w:i w:val="false"/>
          <w:color w:val="000000"/>
          <w:sz w:val="28"/>
        </w:rPr>
        <w:t xml:space="preserve">
                     ского      1) устройство перекрытий  (этапы тики и </w:t>
      </w:r>
    </w:p>
    <w:p>
      <w:pPr>
        <w:spacing w:after="0"/>
        <w:ind w:left="0"/>
        <w:jc w:val="both"/>
      </w:pPr>
      <w:r>
        <w:rPr>
          <w:rFonts w:ascii="Times New Roman"/>
          <w:b w:val="false"/>
          <w:i w:val="false"/>
          <w:color w:val="000000"/>
          <w:sz w:val="28"/>
        </w:rPr>
        <w:t xml:space="preserve">
                     угольного  над горными выработками,  пере-  мине- </w:t>
      </w:r>
    </w:p>
    <w:p>
      <w:pPr>
        <w:spacing w:after="0"/>
        <w:ind w:left="0"/>
        <w:jc w:val="both"/>
      </w:pPr>
      <w:r>
        <w:rPr>
          <w:rFonts w:ascii="Times New Roman"/>
          <w:b w:val="false"/>
          <w:i w:val="false"/>
          <w:color w:val="000000"/>
          <w:sz w:val="28"/>
        </w:rPr>
        <w:t xml:space="preserve">
                     бассейна   имеющими выход на дневную ходя-  ральных </w:t>
      </w:r>
    </w:p>
    <w:p>
      <w:pPr>
        <w:spacing w:after="0"/>
        <w:ind w:left="0"/>
        <w:jc w:val="both"/>
      </w:pPr>
      <w:r>
        <w:rPr>
          <w:rFonts w:ascii="Times New Roman"/>
          <w:b w:val="false"/>
          <w:i w:val="false"/>
          <w:color w:val="000000"/>
          <w:sz w:val="28"/>
        </w:rPr>
        <w:t xml:space="preserve">
                                поверхность;              щие на ресурсов </w:t>
      </w:r>
    </w:p>
    <w:p>
      <w:pPr>
        <w:spacing w:after="0"/>
        <w:ind w:left="0"/>
        <w:jc w:val="both"/>
      </w:pPr>
      <w:r>
        <w:rPr>
          <w:rFonts w:ascii="Times New Roman"/>
          <w:b w:val="false"/>
          <w:i w:val="false"/>
          <w:color w:val="000000"/>
          <w:sz w:val="28"/>
        </w:rPr>
        <w:t xml:space="preserve">
                                2) ликвидация скважин;    2004   Респуб- </w:t>
      </w:r>
    </w:p>
    <w:p>
      <w:pPr>
        <w:spacing w:after="0"/>
        <w:ind w:left="0"/>
        <w:jc w:val="both"/>
      </w:pPr>
      <w:r>
        <w:rPr>
          <w:rFonts w:ascii="Times New Roman"/>
          <w:b w:val="false"/>
          <w:i w:val="false"/>
          <w:color w:val="000000"/>
          <w:sz w:val="28"/>
        </w:rPr>
        <w:t xml:space="preserve">
                                3) рекультивация нарушен- год)   лики </w:t>
      </w:r>
    </w:p>
    <w:p>
      <w:pPr>
        <w:spacing w:after="0"/>
        <w:ind w:left="0"/>
        <w:jc w:val="both"/>
      </w:pPr>
      <w:r>
        <w:rPr>
          <w:rFonts w:ascii="Times New Roman"/>
          <w:b w:val="false"/>
          <w:i w:val="false"/>
          <w:color w:val="000000"/>
          <w:sz w:val="28"/>
        </w:rPr>
        <w:t xml:space="preserve">
                                ных земель.                      Казах- </w:t>
      </w:r>
    </w:p>
    <w:p>
      <w:pPr>
        <w:spacing w:after="0"/>
        <w:ind w:left="0"/>
        <w:jc w:val="both"/>
      </w:pPr>
      <w:r>
        <w:rPr>
          <w:rFonts w:ascii="Times New Roman"/>
          <w:b w:val="false"/>
          <w:i w:val="false"/>
          <w:color w:val="000000"/>
          <w:sz w:val="28"/>
        </w:rPr>
        <w:t xml:space="preserve">
                                2. Проведение ликвида-           стан </w:t>
      </w:r>
    </w:p>
    <w:p>
      <w:pPr>
        <w:spacing w:after="0"/>
        <w:ind w:left="0"/>
        <w:jc w:val="both"/>
      </w:pPr>
      <w:r>
        <w:rPr>
          <w:rFonts w:ascii="Times New Roman"/>
          <w:b w:val="false"/>
          <w:i w:val="false"/>
          <w:color w:val="000000"/>
          <w:sz w:val="28"/>
        </w:rPr>
        <w:t xml:space="preserve">
                                ционных работ на шахте </w:t>
      </w:r>
    </w:p>
    <w:p>
      <w:pPr>
        <w:spacing w:after="0"/>
        <w:ind w:left="0"/>
        <w:jc w:val="both"/>
      </w:pPr>
      <w:r>
        <w:rPr>
          <w:rFonts w:ascii="Times New Roman"/>
          <w:b w:val="false"/>
          <w:i w:val="false"/>
          <w:color w:val="000000"/>
          <w:sz w:val="28"/>
        </w:rPr>
        <w:t xml:space="preserve">
                                N 1 АООТ "Карагандакомир": </w:t>
      </w:r>
    </w:p>
    <w:p>
      <w:pPr>
        <w:spacing w:after="0"/>
        <w:ind w:left="0"/>
        <w:jc w:val="both"/>
      </w:pPr>
      <w:r>
        <w:rPr>
          <w:rFonts w:ascii="Times New Roman"/>
          <w:b w:val="false"/>
          <w:i w:val="false"/>
          <w:color w:val="000000"/>
          <w:sz w:val="28"/>
        </w:rPr>
        <w:t xml:space="preserve">
                                1) возведение изоляционных </w:t>
      </w:r>
    </w:p>
    <w:p>
      <w:pPr>
        <w:spacing w:after="0"/>
        <w:ind w:left="0"/>
        <w:jc w:val="both"/>
      </w:pPr>
      <w:r>
        <w:rPr>
          <w:rFonts w:ascii="Times New Roman"/>
          <w:b w:val="false"/>
          <w:i w:val="false"/>
          <w:color w:val="000000"/>
          <w:sz w:val="28"/>
        </w:rPr>
        <w:t xml:space="preserve">
                                перемычек; </w:t>
      </w:r>
    </w:p>
    <w:p>
      <w:pPr>
        <w:spacing w:after="0"/>
        <w:ind w:left="0"/>
        <w:jc w:val="both"/>
      </w:pPr>
      <w:r>
        <w:rPr>
          <w:rFonts w:ascii="Times New Roman"/>
          <w:b w:val="false"/>
          <w:i w:val="false"/>
          <w:color w:val="000000"/>
          <w:sz w:val="28"/>
        </w:rPr>
        <w:t xml:space="preserve">
                                2) устройство перекрытий </w:t>
      </w:r>
    </w:p>
    <w:p>
      <w:pPr>
        <w:spacing w:after="0"/>
        <w:ind w:left="0"/>
        <w:jc w:val="both"/>
      </w:pPr>
      <w:r>
        <w:rPr>
          <w:rFonts w:ascii="Times New Roman"/>
          <w:b w:val="false"/>
          <w:i w:val="false"/>
          <w:color w:val="000000"/>
          <w:sz w:val="28"/>
        </w:rPr>
        <w:t xml:space="preserve">
                                над горными выработками, </w:t>
      </w:r>
    </w:p>
    <w:p>
      <w:pPr>
        <w:spacing w:after="0"/>
        <w:ind w:left="0"/>
        <w:jc w:val="both"/>
      </w:pPr>
      <w:r>
        <w:rPr>
          <w:rFonts w:ascii="Times New Roman"/>
          <w:b w:val="false"/>
          <w:i w:val="false"/>
          <w:color w:val="000000"/>
          <w:sz w:val="28"/>
        </w:rPr>
        <w:t xml:space="preserve">
                                имеющими выход на дневную </w:t>
      </w:r>
    </w:p>
    <w:p>
      <w:pPr>
        <w:spacing w:after="0"/>
        <w:ind w:left="0"/>
        <w:jc w:val="both"/>
      </w:pPr>
      <w:r>
        <w:rPr>
          <w:rFonts w:ascii="Times New Roman"/>
          <w:b w:val="false"/>
          <w:i w:val="false"/>
          <w:color w:val="000000"/>
          <w:sz w:val="28"/>
        </w:rPr>
        <w:t xml:space="preserve">
                                поверхность; </w:t>
      </w:r>
    </w:p>
    <w:p>
      <w:pPr>
        <w:spacing w:after="0"/>
        <w:ind w:left="0"/>
        <w:jc w:val="both"/>
      </w:pPr>
      <w:r>
        <w:rPr>
          <w:rFonts w:ascii="Times New Roman"/>
          <w:b w:val="false"/>
          <w:i w:val="false"/>
          <w:color w:val="000000"/>
          <w:sz w:val="28"/>
        </w:rPr>
        <w:t xml:space="preserve">
                                3) демонтаж оборудования; </w:t>
      </w:r>
    </w:p>
    <w:p>
      <w:pPr>
        <w:spacing w:after="0"/>
        <w:ind w:left="0"/>
        <w:jc w:val="both"/>
      </w:pPr>
      <w:r>
        <w:rPr>
          <w:rFonts w:ascii="Times New Roman"/>
          <w:b w:val="false"/>
          <w:i w:val="false"/>
          <w:color w:val="000000"/>
          <w:sz w:val="28"/>
        </w:rPr>
        <w:t xml:space="preserve">
                                4) разборка зданий и </w:t>
      </w:r>
    </w:p>
    <w:p>
      <w:pPr>
        <w:spacing w:after="0"/>
        <w:ind w:left="0"/>
        <w:jc w:val="both"/>
      </w:pPr>
      <w:r>
        <w:rPr>
          <w:rFonts w:ascii="Times New Roman"/>
          <w:b w:val="false"/>
          <w:i w:val="false"/>
          <w:color w:val="000000"/>
          <w:sz w:val="28"/>
        </w:rPr>
        <w:t xml:space="preserve">
                                сооружений на поверхности; </w:t>
      </w:r>
    </w:p>
    <w:p>
      <w:pPr>
        <w:spacing w:after="0"/>
        <w:ind w:left="0"/>
        <w:jc w:val="both"/>
      </w:pPr>
      <w:r>
        <w:rPr>
          <w:rFonts w:ascii="Times New Roman"/>
          <w:b w:val="false"/>
          <w:i w:val="false"/>
          <w:color w:val="000000"/>
          <w:sz w:val="28"/>
        </w:rPr>
        <w:t xml:space="preserve">
                                5) рекультивация нарушен- </w:t>
      </w:r>
    </w:p>
    <w:p>
      <w:pPr>
        <w:spacing w:after="0"/>
        <w:ind w:left="0"/>
        <w:jc w:val="both"/>
      </w:pPr>
      <w:r>
        <w:rPr>
          <w:rFonts w:ascii="Times New Roman"/>
          <w:b w:val="false"/>
          <w:i w:val="false"/>
          <w:color w:val="000000"/>
          <w:sz w:val="28"/>
        </w:rPr>
        <w:t xml:space="preserve">
                                ных земель. </w:t>
      </w:r>
    </w:p>
    <w:p>
      <w:pPr>
        <w:spacing w:after="0"/>
        <w:ind w:left="0"/>
        <w:jc w:val="both"/>
      </w:pPr>
      <w:r>
        <w:rPr>
          <w:rFonts w:ascii="Times New Roman"/>
          <w:b w:val="false"/>
          <w:i w:val="false"/>
          <w:color w:val="000000"/>
          <w:sz w:val="28"/>
        </w:rPr>
        <w:t xml:space="preserve">
                                3. Проведение ликвида- </w:t>
      </w:r>
    </w:p>
    <w:p>
      <w:pPr>
        <w:spacing w:after="0"/>
        <w:ind w:left="0"/>
        <w:jc w:val="both"/>
      </w:pPr>
      <w:r>
        <w:rPr>
          <w:rFonts w:ascii="Times New Roman"/>
          <w:b w:val="false"/>
          <w:i w:val="false"/>
          <w:color w:val="000000"/>
          <w:sz w:val="28"/>
        </w:rPr>
        <w:t xml:space="preserve">
                                ционных работ на шахте </w:t>
      </w:r>
    </w:p>
    <w:p>
      <w:pPr>
        <w:spacing w:after="0"/>
        <w:ind w:left="0"/>
        <w:jc w:val="both"/>
      </w:pPr>
      <w:r>
        <w:rPr>
          <w:rFonts w:ascii="Times New Roman"/>
          <w:b w:val="false"/>
          <w:i w:val="false"/>
          <w:color w:val="000000"/>
          <w:sz w:val="28"/>
        </w:rPr>
        <w:t xml:space="preserve">
                                N 2 АООТ "Карагандакомир": </w:t>
      </w:r>
    </w:p>
    <w:p>
      <w:pPr>
        <w:spacing w:after="0"/>
        <w:ind w:left="0"/>
        <w:jc w:val="both"/>
      </w:pPr>
      <w:r>
        <w:rPr>
          <w:rFonts w:ascii="Times New Roman"/>
          <w:b w:val="false"/>
          <w:i w:val="false"/>
          <w:color w:val="000000"/>
          <w:sz w:val="28"/>
        </w:rPr>
        <w:t xml:space="preserve">
                                1) возведение изоляционных </w:t>
      </w:r>
    </w:p>
    <w:p>
      <w:pPr>
        <w:spacing w:after="0"/>
        <w:ind w:left="0"/>
        <w:jc w:val="both"/>
      </w:pPr>
      <w:r>
        <w:rPr>
          <w:rFonts w:ascii="Times New Roman"/>
          <w:b w:val="false"/>
          <w:i w:val="false"/>
          <w:color w:val="000000"/>
          <w:sz w:val="28"/>
        </w:rPr>
        <w:t xml:space="preserve">
                                перемычек; </w:t>
      </w:r>
    </w:p>
    <w:p>
      <w:pPr>
        <w:spacing w:after="0"/>
        <w:ind w:left="0"/>
        <w:jc w:val="both"/>
      </w:pPr>
      <w:r>
        <w:rPr>
          <w:rFonts w:ascii="Times New Roman"/>
          <w:b w:val="false"/>
          <w:i w:val="false"/>
          <w:color w:val="000000"/>
          <w:sz w:val="28"/>
        </w:rPr>
        <w:t xml:space="preserve">
                                2) устройство перекрытий </w:t>
      </w:r>
    </w:p>
    <w:p>
      <w:pPr>
        <w:spacing w:after="0"/>
        <w:ind w:left="0"/>
        <w:jc w:val="both"/>
      </w:pPr>
      <w:r>
        <w:rPr>
          <w:rFonts w:ascii="Times New Roman"/>
          <w:b w:val="false"/>
          <w:i w:val="false"/>
          <w:color w:val="000000"/>
          <w:sz w:val="28"/>
        </w:rPr>
        <w:t xml:space="preserve">
                                над горными выработками, </w:t>
      </w:r>
    </w:p>
    <w:p>
      <w:pPr>
        <w:spacing w:after="0"/>
        <w:ind w:left="0"/>
        <w:jc w:val="both"/>
      </w:pPr>
      <w:r>
        <w:rPr>
          <w:rFonts w:ascii="Times New Roman"/>
          <w:b w:val="false"/>
          <w:i w:val="false"/>
          <w:color w:val="000000"/>
          <w:sz w:val="28"/>
        </w:rPr>
        <w:t xml:space="preserve">
                                имеющими выход на дневную </w:t>
      </w:r>
    </w:p>
    <w:p>
      <w:pPr>
        <w:spacing w:after="0"/>
        <w:ind w:left="0"/>
        <w:jc w:val="both"/>
      </w:pPr>
      <w:r>
        <w:rPr>
          <w:rFonts w:ascii="Times New Roman"/>
          <w:b w:val="false"/>
          <w:i w:val="false"/>
          <w:color w:val="000000"/>
          <w:sz w:val="28"/>
        </w:rPr>
        <w:t xml:space="preserve">
                                поверхность; </w:t>
      </w:r>
    </w:p>
    <w:p>
      <w:pPr>
        <w:spacing w:after="0"/>
        <w:ind w:left="0"/>
        <w:jc w:val="both"/>
      </w:pPr>
      <w:r>
        <w:rPr>
          <w:rFonts w:ascii="Times New Roman"/>
          <w:b w:val="false"/>
          <w:i w:val="false"/>
          <w:color w:val="000000"/>
          <w:sz w:val="28"/>
        </w:rPr>
        <w:t xml:space="preserve">
                                3) рекультивация нарушен- </w:t>
      </w:r>
    </w:p>
    <w:p>
      <w:pPr>
        <w:spacing w:after="0"/>
        <w:ind w:left="0"/>
        <w:jc w:val="both"/>
      </w:pPr>
      <w:r>
        <w:rPr>
          <w:rFonts w:ascii="Times New Roman"/>
          <w:b w:val="false"/>
          <w:i w:val="false"/>
          <w:color w:val="000000"/>
          <w:sz w:val="28"/>
        </w:rPr>
        <w:t xml:space="preserve">
                                ных земель. </w:t>
      </w:r>
    </w:p>
    <w:p>
      <w:pPr>
        <w:spacing w:after="0"/>
        <w:ind w:left="0"/>
        <w:jc w:val="both"/>
      </w:pPr>
      <w:r>
        <w:rPr>
          <w:rFonts w:ascii="Times New Roman"/>
          <w:b w:val="false"/>
          <w:i w:val="false"/>
          <w:color w:val="000000"/>
          <w:sz w:val="28"/>
        </w:rPr>
        <w:t xml:space="preserve">
                                4. Проведение ликвида-    В те-  Минис- </w:t>
      </w:r>
    </w:p>
    <w:p>
      <w:pPr>
        <w:spacing w:after="0"/>
        <w:ind w:left="0"/>
        <w:jc w:val="both"/>
      </w:pPr>
      <w:r>
        <w:rPr>
          <w:rFonts w:ascii="Times New Roman"/>
          <w:b w:val="false"/>
          <w:i w:val="false"/>
          <w:color w:val="000000"/>
          <w:sz w:val="28"/>
        </w:rPr>
        <w:t xml:space="preserve">
                                ционных работ на шахте    чение  терство </w:t>
      </w:r>
    </w:p>
    <w:p>
      <w:pPr>
        <w:spacing w:after="0"/>
        <w:ind w:left="0"/>
        <w:jc w:val="both"/>
      </w:pPr>
      <w:r>
        <w:rPr>
          <w:rFonts w:ascii="Times New Roman"/>
          <w:b w:val="false"/>
          <w:i w:val="false"/>
          <w:color w:val="000000"/>
          <w:sz w:val="28"/>
        </w:rPr>
        <w:t xml:space="preserve">
                                N 3 АООТ "Караганда-      года   энер- </w:t>
      </w:r>
    </w:p>
    <w:p>
      <w:pPr>
        <w:spacing w:after="0"/>
        <w:ind w:left="0"/>
        <w:jc w:val="both"/>
      </w:pPr>
      <w:r>
        <w:rPr>
          <w:rFonts w:ascii="Times New Roman"/>
          <w:b w:val="false"/>
          <w:i w:val="false"/>
          <w:color w:val="000000"/>
          <w:sz w:val="28"/>
        </w:rPr>
        <w:t xml:space="preserve">
                                комир":                   (этапы гетики </w:t>
      </w:r>
    </w:p>
    <w:p>
      <w:pPr>
        <w:spacing w:after="0"/>
        <w:ind w:left="0"/>
        <w:jc w:val="both"/>
      </w:pPr>
      <w:r>
        <w:rPr>
          <w:rFonts w:ascii="Times New Roman"/>
          <w:b w:val="false"/>
          <w:i w:val="false"/>
          <w:color w:val="000000"/>
          <w:sz w:val="28"/>
        </w:rPr>
        <w:t xml:space="preserve">
                                1) возведение изоляцион-  пере-  и мине- </w:t>
      </w:r>
    </w:p>
    <w:p>
      <w:pPr>
        <w:spacing w:after="0"/>
        <w:ind w:left="0"/>
        <w:jc w:val="both"/>
      </w:pPr>
      <w:r>
        <w:rPr>
          <w:rFonts w:ascii="Times New Roman"/>
          <w:b w:val="false"/>
          <w:i w:val="false"/>
          <w:color w:val="000000"/>
          <w:sz w:val="28"/>
        </w:rPr>
        <w:t xml:space="preserve">
                                ных перемычек;            ходя-  ральных </w:t>
      </w:r>
    </w:p>
    <w:p>
      <w:pPr>
        <w:spacing w:after="0"/>
        <w:ind w:left="0"/>
        <w:jc w:val="both"/>
      </w:pPr>
      <w:r>
        <w:rPr>
          <w:rFonts w:ascii="Times New Roman"/>
          <w:b w:val="false"/>
          <w:i w:val="false"/>
          <w:color w:val="000000"/>
          <w:sz w:val="28"/>
        </w:rPr>
        <w:t xml:space="preserve">
                                2) устройство перекрытий  щие на ресурсов </w:t>
      </w:r>
    </w:p>
    <w:p>
      <w:pPr>
        <w:spacing w:after="0"/>
        <w:ind w:left="0"/>
        <w:jc w:val="both"/>
      </w:pPr>
      <w:r>
        <w:rPr>
          <w:rFonts w:ascii="Times New Roman"/>
          <w:b w:val="false"/>
          <w:i w:val="false"/>
          <w:color w:val="000000"/>
          <w:sz w:val="28"/>
        </w:rPr>
        <w:t xml:space="preserve">
                                над горными выработками,  2004   Респуб- </w:t>
      </w:r>
    </w:p>
    <w:p>
      <w:pPr>
        <w:spacing w:after="0"/>
        <w:ind w:left="0"/>
        <w:jc w:val="both"/>
      </w:pPr>
      <w:r>
        <w:rPr>
          <w:rFonts w:ascii="Times New Roman"/>
          <w:b w:val="false"/>
          <w:i w:val="false"/>
          <w:color w:val="000000"/>
          <w:sz w:val="28"/>
        </w:rPr>
        <w:t xml:space="preserve">
                                имеющими выход на днев-   год)   лики </w:t>
      </w:r>
    </w:p>
    <w:p>
      <w:pPr>
        <w:spacing w:after="0"/>
        <w:ind w:left="0"/>
        <w:jc w:val="both"/>
      </w:pPr>
      <w:r>
        <w:rPr>
          <w:rFonts w:ascii="Times New Roman"/>
          <w:b w:val="false"/>
          <w:i w:val="false"/>
          <w:color w:val="000000"/>
          <w:sz w:val="28"/>
        </w:rPr>
        <w:t xml:space="preserve">
                                ную поверхность;                 Казах- </w:t>
      </w:r>
    </w:p>
    <w:p>
      <w:pPr>
        <w:spacing w:after="0"/>
        <w:ind w:left="0"/>
        <w:jc w:val="both"/>
      </w:pPr>
      <w:r>
        <w:rPr>
          <w:rFonts w:ascii="Times New Roman"/>
          <w:b w:val="false"/>
          <w:i w:val="false"/>
          <w:color w:val="000000"/>
          <w:sz w:val="28"/>
        </w:rPr>
        <w:t xml:space="preserve">
                                3) демонтаж оборудования;        стан </w:t>
      </w:r>
    </w:p>
    <w:p>
      <w:pPr>
        <w:spacing w:after="0"/>
        <w:ind w:left="0"/>
        <w:jc w:val="both"/>
      </w:pPr>
      <w:r>
        <w:rPr>
          <w:rFonts w:ascii="Times New Roman"/>
          <w:b w:val="false"/>
          <w:i w:val="false"/>
          <w:color w:val="000000"/>
          <w:sz w:val="28"/>
        </w:rPr>
        <w:t xml:space="preserve">
                                4) ликвидация скважин; </w:t>
      </w:r>
    </w:p>
    <w:p>
      <w:pPr>
        <w:spacing w:after="0"/>
        <w:ind w:left="0"/>
        <w:jc w:val="both"/>
      </w:pPr>
      <w:r>
        <w:rPr>
          <w:rFonts w:ascii="Times New Roman"/>
          <w:b w:val="false"/>
          <w:i w:val="false"/>
          <w:color w:val="000000"/>
          <w:sz w:val="28"/>
        </w:rPr>
        <w:t xml:space="preserve">
                                5) разборка зданий и </w:t>
      </w:r>
    </w:p>
    <w:p>
      <w:pPr>
        <w:spacing w:after="0"/>
        <w:ind w:left="0"/>
        <w:jc w:val="both"/>
      </w:pPr>
      <w:r>
        <w:rPr>
          <w:rFonts w:ascii="Times New Roman"/>
          <w:b w:val="false"/>
          <w:i w:val="false"/>
          <w:color w:val="000000"/>
          <w:sz w:val="28"/>
        </w:rPr>
        <w:t xml:space="preserve">
                                сооружений на поверхнос- </w:t>
      </w:r>
    </w:p>
    <w:p>
      <w:pPr>
        <w:spacing w:after="0"/>
        <w:ind w:left="0"/>
        <w:jc w:val="both"/>
      </w:pPr>
      <w:r>
        <w:rPr>
          <w:rFonts w:ascii="Times New Roman"/>
          <w:b w:val="false"/>
          <w:i w:val="false"/>
          <w:color w:val="000000"/>
          <w:sz w:val="28"/>
        </w:rPr>
        <w:t xml:space="preserve">
                                ти; </w:t>
      </w:r>
    </w:p>
    <w:p>
      <w:pPr>
        <w:spacing w:after="0"/>
        <w:ind w:left="0"/>
        <w:jc w:val="both"/>
      </w:pPr>
      <w:r>
        <w:rPr>
          <w:rFonts w:ascii="Times New Roman"/>
          <w:b w:val="false"/>
          <w:i w:val="false"/>
          <w:color w:val="000000"/>
          <w:sz w:val="28"/>
        </w:rPr>
        <w:t xml:space="preserve">
                                6) рекультивация нарушен- </w:t>
      </w:r>
    </w:p>
    <w:p>
      <w:pPr>
        <w:spacing w:after="0"/>
        <w:ind w:left="0"/>
        <w:jc w:val="both"/>
      </w:pPr>
      <w:r>
        <w:rPr>
          <w:rFonts w:ascii="Times New Roman"/>
          <w:b w:val="false"/>
          <w:i w:val="false"/>
          <w:color w:val="000000"/>
          <w:sz w:val="28"/>
        </w:rPr>
        <w:t xml:space="preserve">
                                ных земель. </w:t>
      </w:r>
    </w:p>
    <w:p>
      <w:pPr>
        <w:spacing w:after="0"/>
        <w:ind w:left="0"/>
        <w:jc w:val="both"/>
      </w:pPr>
      <w:r>
        <w:rPr>
          <w:rFonts w:ascii="Times New Roman"/>
          <w:b w:val="false"/>
          <w:i w:val="false"/>
          <w:color w:val="000000"/>
          <w:sz w:val="28"/>
        </w:rPr>
        <w:t xml:space="preserve">
                                5. Проведение ликвида- </w:t>
      </w:r>
    </w:p>
    <w:p>
      <w:pPr>
        <w:spacing w:after="0"/>
        <w:ind w:left="0"/>
        <w:jc w:val="both"/>
      </w:pPr>
      <w:r>
        <w:rPr>
          <w:rFonts w:ascii="Times New Roman"/>
          <w:b w:val="false"/>
          <w:i w:val="false"/>
          <w:color w:val="000000"/>
          <w:sz w:val="28"/>
        </w:rPr>
        <w:t xml:space="preserve">
                                ционных работ на шахте </w:t>
      </w:r>
    </w:p>
    <w:p>
      <w:pPr>
        <w:spacing w:after="0"/>
        <w:ind w:left="0"/>
        <w:jc w:val="both"/>
      </w:pPr>
      <w:r>
        <w:rPr>
          <w:rFonts w:ascii="Times New Roman"/>
          <w:b w:val="false"/>
          <w:i w:val="false"/>
          <w:color w:val="000000"/>
          <w:sz w:val="28"/>
        </w:rPr>
        <w:t xml:space="preserve">
                                ТОО "Абай Комир LTD": </w:t>
      </w:r>
    </w:p>
    <w:p>
      <w:pPr>
        <w:spacing w:after="0"/>
        <w:ind w:left="0"/>
        <w:jc w:val="both"/>
      </w:pPr>
      <w:r>
        <w:rPr>
          <w:rFonts w:ascii="Times New Roman"/>
          <w:b w:val="false"/>
          <w:i w:val="false"/>
          <w:color w:val="000000"/>
          <w:sz w:val="28"/>
        </w:rPr>
        <w:t xml:space="preserve">
                                1) устройство перекрытий </w:t>
      </w:r>
    </w:p>
    <w:p>
      <w:pPr>
        <w:spacing w:after="0"/>
        <w:ind w:left="0"/>
        <w:jc w:val="both"/>
      </w:pPr>
      <w:r>
        <w:rPr>
          <w:rFonts w:ascii="Times New Roman"/>
          <w:b w:val="false"/>
          <w:i w:val="false"/>
          <w:color w:val="000000"/>
          <w:sz w:val="28"/>
        </w:rPr>
        <w:t xml:space="preserve">
                                над горными выработками, </w:t>
      </w:r>
    </w:p>
    <w:p>
      <w:pPr>
        <w:spacing w:after="0"/>
        <w:ind w:left="0"/>
        <w:jc w:val="both"/>
      </w:pPr>
      <w:r>
        <w:rPr>
          <w:rFonts w:ascii="Times New Roman"/>
          <w:b w:val="false"/>
          <w:i w:val="false"/>
          <w:color w:val="000000"/>
          <w:sz w:val="28"/>
        </w:rPr>
        <w:t xml:space="preserve">
                                имеющими выход на дневную </w:t>
      </w:r>
    </w:p>
    <w:p>
      <w:pPr>
        <w:spacing w:after="0"/>
        <w:ind w:left="0"/>
        <w:jc w:val="both"/>
      </w:pPr>
      <w:r>
        <w:rPr>
          <w:rFonts w:ascii="Times New Roman"/>
          <w:b w:val="false"/>
          <w:i w:val="false"/>
          <w:color w:val="000000"/>
          <w:sz w:val="28"/>
        </w:rPr>
        <w:t xml:space="preserve">
                                поверхность; </w:t>
      </w:r>
    </w:p>
    <w:p>
      <w:pPr>
        <w:spacing w:after="0"/>
        <w:ind w:left="0"/>
        <w:jc w:val="both"/>
      </w:pPr>
      <w:r>
        <w:rPr>
          <w:rFonts w:ascii="Times New Roman"/>
          <w:b w:val="false"/>
          <w:i w:val="false"/>
          <w:color w:val="000000"/>
          <w:sz w:val="28"/>
        </w:rPr>
        <w:t xml:space="preserve">
                                2) ликвидация стволов; </w:t>
      </w:r>
    </w:p>
    <w:p>
      <w:pPr>
        <w:spacing w:after="0"/>
        <w:ind w:left="0"/>
        <w:jc w:val="both"/>
      </w:pPr>
      <w:r>
        <w:rPr>
          <w:rFonts w:ascii="Times New Roman"/>
          <w:b w:val="false"/>
          <w:i w:val="false"/>
          <w:color w:val="000000"/>
          <w:sz w:val="28"/>
        </w:rPr>
        <w:t xml:space="preserve">
                                3) разборка зданий и </w:t>
      </w:r>
    </w:p>
    <w:p>
      <w:pPr>
        <w:spacing w:after="0"/>
        <w:ind w:left="0"/>
        <w:jc w:val="both"/>
      </w:pPr>
      <w:r>
        <w:rPr>
          <w:rFonts w:ascii="Times New Roman"/>
          <w:b w:val="false"/>
          <w:i w:val="false"/>
          <w:color w:val="000000"/>
          <w:sz w:val="28"/>
        </w:rPr>
        <w:t xml:space="preserve">
                                сооружений на поверхнос- </w:t>
      </w:r>
    </w:p>
    <w:p>
      <w:pPr>
        <w:spacing w:after="0"/>
        <w:ind w:left="0"/>
        <w:jc w:val="both"/>
      </w:pPr>
      <w:r>
        <w:rPr>
          <w:rFonts w:ascii="Times New Roman"/>
          <w:b w:val="false"/>
          <w:i w:val="false"/>
          <w:color w:val="000000"/>
          <w:sz w:val="28"/>
        </w:rPr>
        <w:t xml:space="preserve">
                                ти; </w:t>
      </w:r>
    </w:p>
    <w:p>
      <w:pPr>
        <w:spacing w:after="0"/>
        <w:ind w:left="0"/>
        <w:jc w:val="both"/>
      </w:pPr>
      <w:r>
        <w:rPr>
          <w:rFonts w:ascii="Times New Roman"/>
          <w:b w:val="false"/>
          <w:i w:val="false"/>
          <w:color w:val="000000"/>
          <w:sz w:val="28"/>
        </w:rPr>
        <w:t xml:space="preserve">
                                4) погашение горных </w:t>
      </w:r>
    </w:p>
    <w:p>
      <w:pPr>
        <w:spacing w:after="0"/>
        <w:ind w:left="0"/>
        <w:jc w:val="both"/>
      </w:pPr>
      <w:r>
        <w:rPr>
          <w:rFonts w:ascii="Times New Roman"/>
          <w:b w:val="false"/>
          <w:i w:val="false"/>
          <w:color w:val="000000"/>
          <w:sz w:val="28"/>
        </w:rPr>
        <w:t xml:space="preserve">
                                выработок; </w:t>
      </w:r>
    </w:p>
    <w:p>
      <w:pPr>
        <w:spacing w:after="0"/>
        <w:ind w:left="0"/>
        <w:jc w:val="both"/>
      </w:pPr>
      <w:r>
        <w:rPr>
          <w:rFonts w:ascii="Times New Roman"/>
          <w:b w:val="false"/>
          <w:i w:val="false"/>
          <w:color w:val="000000"/>
          <w:sz w:val="28"/>
        </w:rPr>
        <w:t xml:space="preserve">
                                5) рекультивация нарушен- </w:t>
      </w:r>
    </w:p>
    <w:p>
      <w:pPr>
        <w:spacing w:after="0"/>
        <w:ind w:left="0"/>
        <w:jc w:val="both"/>
      </w:pPr>
      <w:r>
        <w:rPr>
          <w:rFonts w:ascii="Times New Roman"/>
          <w:b w:val="false"/>
          <w:i w:val="false"/>
          <w:color w:val="000000"/>
          <w:sz w:val="28"/>
        </w:rPr>
        <w:t xml:space="preserve">
                                ных земель. </w:t>
      </w:r>
    </w:p>
    <w:p>
      <w:pPr>
        <w:spacing w:after="0"/>
        <w:ind w:left="0"/>
        <w:jc w:val="both"/>
      </w:pPr>
      <w:r>
        <w:rPr>
          <w:rFonts w:ascii="Times New Roman"/>
          <w:b w:val="false"/>
          <w:i w:val="false"/>
          <w:color w:val="000000"/>
          <w:sz w:val="28"/>
        </w:rPr>
        <w:t xml:space="preserve">
                                6. Эксплуатационные </w:t>
      </w:r>
    </w:p>
    <w:p>
      <w:pPr>
        <w:spacing w:after="0"/>
        <w:ind w:left="0"/>
        <w:jc w:val="both"/>
      </w:pPr>
      <w:r>
        <w:rPr>
          <w:rFonts w:ascii="Times New Roman"/>
          <w:b w:val="false"/>
          <w:i w:val="false"/>
          <w:color w:val="000000"/>
          <w:sz w:val="28"/>
        </w:rPr>
        <w:t xml:space="preserve">
                                затраты РГСП "Караганда- </w:t>
      </w:r>
    </w:p>
    <w:p>
      <w:pPr>
        <w:spacing w:after="0"/>
        <w:ind w:left="0"/>
        <w:jc w:val="both"/>
      </w:pPr>
      <w:r>
        <w:rPr>
          <w:rFonts w:ascii="Times New Roman"/>
          <w:b w:val="false"/>
          <w:i w:val="false"/>
          <w:color w:val="000000"/>
          <w:sz w:val="28"/>
        </w:rPr>
        <w:t xml:space="preserve">
                                ликвидшахт". </w:t>
      </w:r>
    </w:p>
    <w:p>
      <w:pPr>
        <w:spacing w:after="0"/>
        <w:ind w:left="0"/>
        <w:jc w:val="both"/>
      </w:pPr>
      <w:r>
        <w:rPr>
          <w:rFonts w:ascii="Times New Roman"/>
          <w:b w:val="false"/>
          <w:i w:val="false"/>
          <w:color w:val="000000"/>
          <w:sz w:val="28"/>
        </w:rPr>
        <w:t xml:space="preserve">
                                7. Программа "Метан": </w:t>
      </w:r>
    </w:p>
    <w:p>
      <w:pPr>
        <w:spacing w:after="0"/>
        <w:ind w:left="0"/>
        <w:jc w:val="both"/>
      </w:pPr>
      <w:r>
        <w:rPr>
          <w:rFonts w:ascii="Times New Roman"/>
          <w:b w:val="false"/>
          <w:i w:val="false"/>
          <w:color w:val="000000"/>
          <w:sz w:val="28"/>
        </w:rPr>
        <w:t xml:space="preserve">
                                1) разработка способа и </w:t>
      </w:r>
    </w:p>
    <w:p>
      <w:pPr>
        <w:spacing w:after="0"/>
        <w:ind w:left="0"/>
        <w:jc w:val="both"/>
      </w:pPr>
      <w:r>
        <w:rPr>
          <w:rFonts w:ascii="Times New Roman"/>
          <w:b w:val="false"/>
          <w:i w:val="false"/>
          <w:color w:val="000000"/>
          <w:sz w:val="28"/>
        </w:rPr>
        <w:t xml:space="preserve">
                                средств извлечения газа </w:t>
      </w:r>
    </w:p>
    <w:p>
      <w:pPr>
        <w:spacing w:after="0"/>
        <w:ind w:left="0"/>
        <w:jc w:val="both"/>
      </w:pPr>
      <w:r>
        <w:rPr>
          <w:rFonts w:ascii="Times New Roman"/>
          <w:b w:val="false"/>
          <w:i w:val="false"/>
          <w:color w:val="000000"/>
          <w:sz w:val="28"/>
        </w:rPr>
        <w:t xml:space="preserve">
                                из ликвидированных шахт; </w:t>
      </w:r>
    </w:p>
    <w:p>
      <w:pPr>
        <w:spacing w:after="0"/>
        <w:ind w:left="0"/>
        <w:jc w:val="both"/>
      </w:pPr>
      <w:r>
        <w:rPr>
          <w:rFonts w:ascii="Times New Roman"/>
          <w:b w:val="false"/>
          <w:i w:val="false"/>
          <w:color w:val="000000"/>
          <w:sz w:val="28"/>
        </w:rPr>
        <w:t xml:space="preserve">
                                2) разработка методов </w:t>
      </w:r>
    </w:p>
    <w:p>
      <w:pPr>
        <w:spacing w:after="0"/>
        <w:ind w:left="0"/>
        <w:jc w:val="both"/>
      </w:pPr>
      <w:r>
        <w:rPr>
          <w:rFonts w:ascii="Times New Roman"/>
          <w:b w:val="false"/>
          <w:i w:val="false"/>
          <w:color w:val="000000"/>
          <w:sz w:val="28"/>
        </w:rPr>
        <w:t xml:space="preserve">
                                регулирования процессов </w:t>
      </w:r>
    </w:p>
    <w:p>
      <w:pPr>
        <w:spacing w:after="0"/>
        <w:ind w:left="0"/>
        <w:jc w:val="both"/>
      </w:pPr>
      <w:r>
        <w:rPr>
          <w:rFonts w:ascii="Times New Roman"/>
          <w:b w:val="false"/>
          <w:i w:val="false"/>
          <w:color w:val="000000"/>
          <w:sz w:val="28"/>
        </w:rPr>
        <w:t xml:space="preserve">
                                накопления газа и </w:t>
      </w:r>
    </w:p>
    <w:p>
      <w:pPr>
        <w:spacing w:after="0"/>
        <w:ind w:left="0"/>
        <w:jc w:val="both"/>
      </w:pPr>
      <w:r>
        <w:rPr>
          <w:rFonts w:ascii="Times New Roman"/>
          <w:b w:val="false"/>
          <w:i w:val="false"/>
          <w:color w:val="000000"/>
          <w:sz w:val="28"/>
        </w:rPr>
        <w:t xml:space="preserve">
                                выделения его через </w:t>
      </w:r>
    </w:p>
    <w:p>
      <w:pPr>
        <w:spacing w:after="0"/>
        <w:ind w:left="0"/>
        <w:jc w:val="both"/>
      </w:pPr>
      <w:r>
        <w:rPr>
          <w:rFonts w:ascii="Times New Roman"/>
          <w:b w:val="false"/>
          <w:i w:val="false"/>
          <w:color w:val="000000"/>
          <w:sz w:val="28"/>
        </w:rPr>
        <w:t xml:space="preserve">
                                дренажные шахты; </w:t>
      </w:r>
    </w:p>
    <w:p>
      <w:pPr>
        <w:spacing w:after="0"/>
        <w:ind w:left="0"/>
        <w:jc w:val="both"/>
      </w:pPr>
      <w:r>
        <w:rPr>
          <w:rFonts w:ascii="Times New Roman"/>
          <w:b w:val="false"/>
          <w:i w:val="false"/>
          <w:color w:val="000000"/>
          <w:sz w:val="28"/>
        </w:rPr>
        <w:t xml:space="preserve">
                                3) исследование процесса  В те-  Минис- </w:t>
      </w:r>
    </w:p>
    <w:p>
      <w:pPr>
        <w:spacing w:after="0"/>
        <w:ind w:left="0"/>
        <w:jc w:val="both"/>
      </w:pPr>
      <w:r>
        <w:rPr>
          <w:rFonts w:ascii="Times New Roman"/>
          <w:b w:val="false"/>
          <w:i w:val="false"/>
          <w:color w:val="000000"/>
          <w:sz w:val="28"/>
        </w:rPr>
        <w:t xml:space="preserve">
                                водонакопления в ликви-   чение  терство </w:t>
      </w:r>
    </w:p>
    <w:p>
      <w:pPr>
        <w:spacing w:after="0"/>
        <w:ind w:left="0"/>
        <w:jc w:val="both"/>
      </w:pPr>
      <w:r>
        <w:rPr>
          <w:rFonts w:ascii="Times New Roman"/>
          <w:b w:val="false"/>
          <w:i w:val="false"/>
          <w:color w:val="000000"/>
          <w:sz w:val="28"/>
        </w:rPr>
        <w:t xml:space="preserve">
                                дированных шахтах с целью года   энерге- </w:t>
      </w:r>
    </w:p>
    <w:p>
      <w:pPr>
        <w:spacing w:after="0"/>
        <w:ind w:left="0"/>
        <w:jc w:val="both"/>
      </w:pPr>
      <w:r>
        <w:rPr>
          <w:rFonts w:ascii="Times New Roman"/>
          <w:b w:val="false"/>
          <w:i w:val="false"/>
          <w:color w:val="000000"/>
          <w:sz w:val="28"/>
        </w:rPr>
        <w:t xml:space="preserve">
                                определения влияния       (этапы тики и </w:t>
      </w:r>
    </w:p>
    <w:p>
      <w:pPr>
        <w:spacing w:after="0"/>
        <w:ind w:left="0"/>
        <w:jc w:val="both"/>
      </w:pPr>
      <w:r>
        <w:rPr>
          <w:rFonts w:ascii="Times New Roman"/>
          <w:b w:val="false"/>
          <w:i w:val="false"/>
          <w:color w:val="000000"/>
          <w:sz w:val="28"/>
        </w:rPr>
        <w:t xml:space="preserve">
                                уровня воды на газовыде-  пере-  мине- </w:t>
      </w:r>
    </w:p>
    <w:p>
      <w:pPr>
        <w:spacing w:after="0"/>
        <w:ind w:left="0"/>
        <w:jc w:val="both"/>
      </w:pPr>
      <w:r>
        <w:rPr>
          <w:rFonts w:ascii="Times New Roman"/>
          <w:b w:val="false"/>
          <w:i w:val="false"/>
          <w:color w:val="000000"/>
          <w:sz w:val="28"/>
        </w:rPr>
        <w:t xml:space="preserve">
                                ление из выработанных     ходя-  ральных </w:t>
      </w:r>
    </w:p>
    <w:p>
      <w:pPr>
        <w:spacing w:after="0"/>
        <w:ind w:left="0"/>
        <w:jc w:val="both"/>
      </w:pPr>
      <w:r>
        <w:rPr>
          <w:rFonts w:ascii="Times New Roman"/>
          <w:b w:val="false"/>
          <w:i w:val="false"/>
          <w:color w:val="000000"/>
          <w:sz w:val="28"/>
        </w:rPr>
        <w:t xml:space="preserve">
                                пространств (бурение      щие на ресурсов </w:t>
      </w:r>
    </w:p>
    <w:p>
      <w:pPr>
        <w:spacing w:after="0"/>
        <w:ind w:left="0"/>
        <w:jc w:val="both"/>
      </w:pPr>
      <w:r>
        <w:rPr>
          <w:rFonts w:ascii="Times New Roman"/>
          <w:b w:val="false"/>
          <w:i w:val="false"/>
          <w:color w:val="000000"/>
          <w:sz w:val="28"/>
        </w:rPr>
        <w:t xml:space="preserve">
                                скважин);                 2004   Респуб- </w:t>
      </w:r>
    </w:p>
    <w:p>
      <w:pPr>
        <w:spacing w:after="0"/>
        <w:ind w:left="0"/>
        <w:jc w:val="both"/>
      </w:pPr>
      <w:r>
        <w:rPr>
          <w:rFonts w:ascii="Times New Roman"/>
          <w:b w:val="false"/>
          <w:i w:val="false"/>
          <w:color w:val="000000"/>
          <w:sz w:val="28"/>
        </w:rPr>
        <w:t xml:space="preserve">
                                4) разработка технологии  год)   лики </w:t>
      </w:r>
    </w:p>
    <w:p>
      <w:pPr>
        <w:spacing w:after="0"/>
        <w:ind w:left="0"/>
        <w:jc w:val="both"/>
      </w:pPr>
      <w:r>
        <w:rPr>
          <w:rFonts w:ascii="Times New Roman"/>
          <w:b w:val="false"/>
          <w:i w:val="false"/>
          <w:color w:val="000000"/>
          <w:sz w:val="28"/>
        </w:rPr>
        <w:t xml:space="preserve">
                                изоляционных работ               Казах- </w:t>
      </w:r>
    </w:p>
    <w:p>
      <w:pPr>
        <w:spacing w:after="0"/>
        <w:ind w:left="0"/>
        <w:jc w:val="both"/>
      </w:pPr>
      <w:r>
        <w:rPr>
          <w:rFonts w:ascii="Times New Roman"/>
          <w:b w:val="false"/>
          <w:i w:val="false"/>
          <w:color w:val="000000"/>
          <w:sz w:val="28"/>
        </w:rPr>
        <w:t xml:space="preserve">
                                погашенных, погашаемых           стан </w:t>
      </w:r>
    </w:p>
    <w:p>
      <w:pPr>
        <w:spacing w:after="0"/>
        <w:ind w:left="0"/>
        <w:jc w:val="both"/>
      </w:pPr>
      <w:r>
        <w:rPr>
          <w:rFonts w:ascii="Times New Roman"/>
          <w:b w:val="false"/>
          <w:i w:val="false"/>
          <w:color w:val="000000"/>
          <w:sz w:val="28"/>
        </w:rPr>
        <w:t xml:space="preserve">
                                горных выработок в местах </w:t>
      </w:r>
    </w:p>
    <w:p>
      <w:pPr>
        <w:spacing w:after="0"/>
        <w:ind w:left="0"/>
        <w:jc w:val="both"/>
      </w:pPr>
      <w:r>
        <w:rPr>
          <w:rFonts w:ascii="Times New Roman"/>
          <w:b w:val="false"/>
          <w:i w:val="false"/>
          <w:color w:val="000000"/>
          <w:sz w:val="28"/>
        </w:rPr>
        <w:t xml:space="preserve">
                                выходов пластов на </w:t>
      </w:r>
    </w:p>
    <w:p>
      <w:pPr>
        <w:spacing w:after="0"/>
        <w:ind w:left="0"/>
        <w:jc w:val="both"/>
      </w:pPr>
      <w:r>
        <w:rPr>
          <w:rFonts w:ascii="Times New Roman"/>
          <w:b w:val="false"/>
          <w:i w:val="false"/>
          <w:color w:val="000000"/>
          <w:sz w:val="28"/>
        </w:rPr>
        <w:t xml:space="preserve">
                                поверхность при их </w:t>
      </w:r>
    </w:p>
    <w:p>
      <w:pPr>
        <w:spacing w:after="0"/>
        <w:ind w:left="0"/>
        <w:jc w:val="both"/>
      </w:pPr>
      <w:r>
        <w:rPr>
          <w:rFonts w:ascii="Times New Roman"/>
          <w:b w:val="false"/>
          <w:i w:val="false"/>
          <w:color w:val="000000"/>
          <w:sz w:val="28"/>
        </w:rPr>
        <w:t xml:space="preserve">
                                отработке открытым </w:t>
      </w:r>
    </w:p>
    <w:p>
      <w:pPr>
        <w:spacing w:after="0"/>
        <w:ind w:left="0"/>
        <w:jc w:val="both"/>
      </w:pPr>
      <w:r>
        <w:rPr>
          <w:rFonts w:ascii="Times New Roman"/>
          <w:b w:val="false"/>
          <w:i w:val="false"/>
          <w:color w:val="000000"/>
          <w:sz w:val="28"/>
        </w:rPr>
        <w:t xml:space="preserve">
                                способом с целью снижения </w:t>
      </w:r>
    </w:p>
    <w:p>
      <w:pPr>
        <w:spacing w:after="0"/>
        <w:ind w:left="0"/>
        <w:jc w:val="both"/>
      </w:pPr>
      <w:r>
        <w:rPr>
          <w:rFonts w:ascii="Times New Roman"/>
          <w:b w:val="false"/>
          <w:i w:val="false"/>
          <w:color w:val="000000"/>
          <w:sz w:val="28"/>
        </w:rPr>
        <w:t xml:space="preserve">
                                эмиссии метана из отрабо- </w:t>
      </w:r>
    </w:p>
    <w:p>
      <w:pPr>
        <w:spacing w:after="0"/>
        <w:ind w:left="0"/>
        <w:jc w:val="both"/>
      </w:pPr>
      <w:r>
        <w:rPr>
          <w:rFonts w:ascii="Times New Roman"/>
          <w:b w:val="false"/>
          <w:i w:val="false"/>
          <w:color w:val="000000"/>
          <w:sz w:val="28"/>
        </w:rPr>
        <w:t xml:space="preserve">
                                танных пространств на </w:t>
      </w:r>
    </w:p>
    <w:p>
      <w:pPr>
        <w:spacing w:after="0"/>
        <w:ind w:left="0"/>
        <w:jc w:val="both"/>
      </w:pPr>
      <w:r>
        <w:rPr>
          <w:rFonts w:ascii="Times New Roman"/>
          <w:b w:val="false"/>
          <w:i w:val="false"/>
          <w:color w:val="000000"/>
          <w:sz w:val="28"/>
        </w:rPr>
        <w:t xml:space="preserve">
                                поверхность.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продолжение ликвидационных работ на шахте N 1 ТОО "Арман" в соответствии с проектом; </w:t>
      </w:r>
    </w:p>
    <w:p>
      <w:pPr>
        <w:spacing w:after="0"/>
        <w:ind w:left="0"/>
        <w:jc w:val="both"/>
      </w:pPr>
      <w:r>
        <w:rPr>
          <w:rFonts w:ascii="Times New Roman"/>
          <w:b w:val="false"/>
          <w:i w:val="false"/>
          <w:color w:val="000000"/>
          <w:sz w:val="28"/>
        </w:rPr>
        <w:t xml:space="preserve">
            2) продолжение ликвидационных работ на шахтах N 1, 2, 3 АООТ "Карагандакомир"в соответствии с проектом; </w:t>
      </w:r>
    </w:p>
    <w:p>
      <w:pPr>
        <w:spacing w:after="0"/>
        <w:ind w:left="0"/>
        <w:jc w:val="both"/>
      </w:pPr>
      <w:r>
        <w:rPr>
          <w:rFonts w:ascii="Times New Roman"/>
          <w:b w:val="false"/>
          <w:i w:val="false"/>
          <w:color w:val="000000"/>
          <w:sz w:val="28"/>
        </w:rPr>
        <w:t xml:space="preserve">
            3) продолжение ликвидационных работ на шахте ТОО "Абай Комир LTD" в соответствии с проектом; </w:t>
      </w:r>
    </w:p>
    <w:p>
      <w:pPr>
        <w:spacing w:after="0"/>
        <w:ind w:left="0"/>
        <w:jc w:val="both"/>
      </w:pPr>
      <w:r>
        <w:rPr>
          <w:rFonts w:ascii="Times New Roman"/>
          <w:b w:val="false"/>
          <w:i w:val="false"/>
          <w:color w:val="000000"/>
          <w:sz w:val="28"/>
        </w:rPr>
        <w:t xml:space="preserve">
            4) исполнение программы "Метан": разработка способа и средств извлечения газа из ликвидированных шахт; разработка методов регулирования процессов накопления газа и выделения его через дренажные шахты; исследование процесса водонакопления в ликвидированных шахтах с целью определения влияния уровня воды на газовыделение из выработанных пространств (бурение скважин); разработка технологии изоляционных работ погашенных, погашаемых горных выработок в местах выходов пластов на поверхность при их отработке открытым способом с целью снижения эмиссии метана из отработанных пространств на поверхность. </w:t>
      </w:r>
    </w:p>
    <w:p>
      <w:pPr>
        <w:spacing w:after="0"/>
        <w:ind w:left="0"/>
        <w:jc w:val="both"/>
      </w:pPr>
      <w:r>
        <w:rPr>
          <w:rFonts w:ascii="Times New Roman"/>
          <w:b w:val="false"/>
          <w:i w:val="false"/>
          <w:color w:val="000000"/>
          <w:sz w:val="28"/>
        </w:rPr>
        <w:t xml:space="preserve">
      Приложение 501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Освоение</w:t>
      </w:r>
      <w:r>
        <w:rPr>
          <w:rFonts w:ascii="Times New Roman"/>
          <w:b w:val="false"/>
          <w:i w:val="false"/>
          <w:color w:val="000000"/>
          <w:sz w:val="28"/>
        </w:rPr>
        <w:t xml:space="preserve"> </w:t>
      </w:r>
      <w:r>
        <w:rPr>
          <w:rFonts w:ascii="Times New Roman"/>
          <w:b/>
          <w:i w:val="false"/>
          <w:color w:val="000000"/>
          <w:sz w:val="28"/>
        </w:rPr>
        <w:t>Амангельдинской</w:t>
      </w:r>
      <w:r>
        <w:rPr>
          <w:rFonts w:ascii="Times New Roman"/>
          <w:b w:val="false"/>
          <w:i w:val="false"/>
          <w:color w:val="000000"/>
          <w:sz w:val="28"/>
        </w:rPr>
        <w:t xml:space="preserve"> </w:t>
      </w:r>
      <w:r>
        <w:rPr>
          <w:rFonts w:ascii="Times New Roman"/>
          <w:b/>
          <w:i w:val="false"/>
          <w:color w:val="000000"/>
          <w:sz w:val="28"/>
        </w:rPr>
        <w:t>группы</w:t>
      </w:r>
      <w:r>
        <w:rPr>
          <w:rFonts w:ascii="Times New Roman"/>
          <w:b w:val="false"/>
          <w:i w:val="false"/>
          <w:color w:val="000000"/>
          <w:sz w:val="28"/>
        </w:rPr>
        <w:t xml:space="preserve"> </w:t>
      </w:r>
      <w:r>
        <w:rPr>
          <w:rFonts w:ascii="Times New Roman"/>
          <w:b/>
          <w:i w:val="false"/>
          <w:color w:val="000000"/>
          <w:sz w:val="28"/>
        </w:rPr>
        <w:t>месторождений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газа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2 800 000 тысяч (два миллиарда восемьсот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28 марта 2002 года N 827 "О дальнейших мерах по реализации Стратегии развития Казахстана до 2030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газом промышленных предприятий и населения южного региона Республики Казахстан путем установления запасов газа и пуска в эксплуатацию месторождения Амангельды. </w:t>
      </w:r>
    </w:p>
    <w:p>
      <w:pPr>
        <w:spacing w:after="0"/>
        <w:ind w:left="0"/>
        <w:jc w:val="both"/>
      </w:pPr>
      <w:r>
        <w:rPr>
          <w:rFonts w:ascii="Times New Roman"/>
          <w:b w:val="false"/>
          <w:i w:val="false"/>
          <w:color w:val="000000"/>
          <w:sz w:val="28"/>
        </w:rPr>
        <w:t xml:space="preserve">
            5. Задачи бюджетной программы: опытно-промышленное освоение Амангельдинской группы месторождений газа.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033        Освоение   1. Проектные работы, в    В те-  Минис- </w:t>
      </w:r>
    </w:p>
    <w:p>
      <w:pPr>
        <w:spacing w:after="0"/>
        <w:ind w:left="0"/>
        <w:jc w:val="both"/>
      </w:pPr>
      <w:r>
        <w:rPr>
          <w:rFonts w:ascii="Times New Roman"/>
          <w:b w:val="false"/>
          <w:i w:val="false"/>
          <w:color w:val="000000"/>
          <w:sz w:val="28"/>
        </w:rPr>
        <w:t xml:space="preserve">
                     Амангель-  том числе проектирование  чение  терство </w:t>
      </w:r>
    </w:p>
    <w:p>
      <w:pPr>
        <w:spacing w:after="0"/>
        <w:ind w:left="0"/>
        <w:jc w:val="both"/>
      </w:pPr>
      <w:r>
        <w:rPr>
          <w:rFonts w:ascii="Times New Roman"/>
          <w:b w:val="false"/>
          <w:i w:val="false"/>
          <w:color w:val="000000"/>
          <w:sz w:val="28"/>
        </w:rPr>
        <w:t xml:space="preserve">
                     динской    технологического оборудо- года   энерге- </w:t>
      </w:r>
    </w:p>
    <w:p>
      <w:pPr>
        <w:spacing w:after="0"/>
        <w:ind w:left="0"/>
        <w:jc w:val="both"/>
      </w:pPr>
      <w:r>
        <w:rPr>
          <w:rFonts w:ascii="Times New Roman"/>
          <w:b w:val="false"/>
          <w:i w:val="false"/>
          <w:color w:val="000000"/>
          <w:sz w:val="28"/>
        </w:rPr>
        <w:t xml:space="preserve">
                     группы     вания установки комплек-         тики и </w:t>
      </w:r>
    </w:p>
    <w:p>
      <w:pPr>
        <w:spacing w:after="0"/>
        <w:ind w:left="0"/>
        <w:jc w:val="both"/>
      </w:pPr>
      <w:r>
        <w:rPr>
          <w:rFonts w:ascii="Times New Roman"/>
          <w:b w:val="false"/>
          <w:i w:val="false"/>
          <w:color w:val="000000"/>
          <w:sz w:val="28"/>
        </w:rPr>
        <w:t xml:space="preserve">
                     месторож-  сной подготовки газа             мине- </w:t>
      </w:r>
    </w:p>
    <w:p>
      <w:pPr>
        <w:spacing w:after="0"/>
        <w:ind w:left="0"/>
        <w:jc w:val="both"/>
      </w:pPr>
      <w:r>
        <w:rPr>
          <w:rFonts w:ascii="Times New Roman"/>
          <w:b w:val="false"/>
          <w:i w:val="false"/>
          <w:color w:val="000000"/>
          <w:sz w:val="28"/>
        </w:rPr>
        <w:t xml:space="preserve">
                     дений      2. Бурение и испытание           ральных </w:t>
      </w:r>
    </w:p>
    <w:p>
      <w:pPr>
        <w:spacing w:after="0"/>
        <w:ind w:left="0"/>
        <w:jc w:val="both"/>
      </w:pPr>
      <w:r>
        <w:rPr>
          <w:rFonts w:ascii="Times New Roman"/>
          <w:b w:val="false"/>
          <w:i w:val="false"/>
          <w:color w:val="000000"/>
          <w:sz w:val="28"/>
        </w:rPr>
        <w:t xml:space="preserve">
                     газа       скважин.                         ресурсов </w:t>
      </w:r>
    </w:p>
    <w:p>
      <w:pPr>
        <w:spacing w:after="0"/>
        <w:ind w:left="0"/>
        <w:jc w:val="both"/>
      </w:pPr>
      <w:r>
        <w:rPr>
          <w:rFonts w:ascii="Times New Roman"/>
          <w:b w:val="false"/>
          <w:i w:val="false"/>
          <w:color w:val="000000"/>
          <w:sz w:val="28"/>
        </w:rPr>
        <w:t xml:space="preserve">
                                3. Строительство магист-         Респуб- </w:t>
      </w:r>
    </w:p>
    <w:p>
      <w:pPr>
        <w:spacing w:after="0"/>
        <w:ind w:left="0"/>
        <w:jc w:val="both"/>
      </w:pPr>
      <w:r>
        <w:rPr>
          <w:rFonts w:ascii="Times New Roman"/>
          <w:b w:val="false"/>
          <w:i w:val="false"/>
          <w:color w:val="000000"/>
          <w:sz w:val="28"/>
        </w:rPr>
        <w:t xml:space="preserve">
                                рального газопровода.            лики </w:t>
      </w:r>
    </w:p>
    <w:p>
      <w:pPr>
        <w:spacing w:after="0"/>
        <w:ind w:left="0"/>
        <w:jc w:val="both"/>
      </w:pPr>
      <w:r>
        <w:rPr>
          <w:rFonts w:ascii="Times New Roman"/>
          <w:b w:val="false"/>
          <w:i w:val="false"/>
          <w:color w:val="000000"/>
          <w:sz w:val="28"/>
        </w:rPr>
        <w:t xml:space="preserve">
                                4. Закуп трубной                 Казах- </w:t>
      </w:r>
    </w:p>
    <w:p>
      <w:pPr>
        <w:spacing w:after="0"/>
        <w:ind w:left="0"/>
        <w:jc w:val="both"/>
      </w:pPr>
      <w:r>
        <w:rPr>
          <w:rFonts w:ascii="Times New Roman"/>
          <w:b w:val="false"/>
          <w:i w:val="false"/>
          <w:color w:val="000000"/>
          <w:sz w:val="28"/>
        </w:rPr>
        <w:t xml:space="preserve">
                                продукции.                       стан </w:t>
      </w:r>
    </w:p>
    <w:p>
      <w:pPr>
        <w:spacing w:after="0"/>
        <w:ind w:left="0"/>
        <w:jc w:val="both"/>
      </w:pPr>
      <w:r>
        <w:rPr>
          <w:rFonts w:ascii="Times New Roman"/>
          <w:b w:val="false"/>
          <w:i w:val="false"/>
          <w:color w:val="000000"/>
          <w:sz w:val="28"/>
        </w:rPr>
        <w:t xml:space="preserve">
                                5. Строительно-монтажные </w:t>
      </w:r>
    </w:p>
    <w:p>
      <w:pPr>
        <w:spacing w:after="0"/>
        <w:ind w:left="0"/>
        <w:jc w:val="both"/>
      </w:pPr>
      <w:r>
        <w:rPr>
          <w:rFonts w:ascii="Times New Roman"/>
          <w:b w:val="false"/>
          <w:i w:val="false"/>
          <w:color w:val="000000"/>
          <w:sz w:val="28"/>
        </w:rPr>
        <w:t xml:space="preserve">
                                работы установки </w:t>
      </w:r>
    </w:p>
    <w:p>
      <w:pPr>
        <w:spacing w:after="0"/>
        <w:ind w:left="0"/>
        <w:jc w:val="both"/>
      </w:pPr>
      <w:r>
        <w:rPr>
          <w:rFonts w:ascii="Times New Roman"/>
          <w:b w:val="false"/>
          <w:i w:val="false"/>
          <w:color w:val="000000"/>
          <w:sz w:val="28"/>
        </w:rPr>
        <w:t xml:space="preserve">
                                комплексной подготовки </w:t>
      </w:r>
    </w:p>
    <w:p>
      <w:pPr>
        <w:spacing w:after="0"/>
        <w:ind w:left="0"/>
        <w:jc w:val="both"/>
      </w:pPr>
      <w:r>
        <w:rPr>
          <w:rFonts w:ascii="Times New Roman"/>
          <w:b w:val="false"/>
          <w:i w:val="false"/>
          <w:color w:val="000000"/>
          <w:sz w:val="28"/>
        </w:rPr>
        <w:t xml:space="preserve">
                                газа и системы сбора </w:t>
      </w:r>
    </w:p>
    <w:p>
      <w:pPr>
        <w:spacing w:after="0"/>
        <w:ind w:left="0"/>
        <w:jc w:val="both"/>
      </w:pPr>
      <w:r>
        <w:rPr>
          <w:rFonts w:ascii="Times New Roman"/>
          <w:b w:val="false"/>
          <w:i w:val="false"/>
          <w:color w:val="000000"/>
          <w:sz w:val="28"/>
        </w:rPr>
        <w:t xml:space="preserve">
                                газа. </w:t>
      </w:r>
    </w:p>
    <w:p>
      <w:pPr>
        <w:spacing w:after="0"/>
        <w:ind w:left="0"/>
        <w:jc w:val="both"/>
      </w:pPr>
      <w:r>
        <w:rPr>
          <w:rFonts w:ascii="Times New Roman"/>
          <w:b w:val="false"/>
          <w:i w:val="false"/>
          <w:color w:val="000000"/>
          <w:sz w:val="28"/>
        </w:rPr>
        <w:t xml:space="preserve">
                                6. Строительно-монтажные </w:t>
      </w:r>
    </w:p>
    <w:p>
      <w:pPr>
        <w:spacing w:after="0"/>
        <w:ind w:left="0"/>
        <w:jc w:val="both"/>
      </w:pPr>
      <w:r>
        <w:rPr>
          <w:rFonts w:ascii="Times New Roman"/>
          <w:b w:val="false"/>
          <w:i w:val="false"/>
          <w:color w:val="000000"/>
          <w:sz w:val="28"/>
        </w:rPr>
        <w:t xml:space="preserve">
                                работы и закуп оборудо- </w:t>
      </w:r>
    </w:p>
    <w:p>
      <w:pPr>
        <w:spacing w:after="0"/>
        <w:ind w:left="0"/>
        <w:jc w:val="both"/>
      </w:pPr>
      <w:r>
        <w:rPr>
          <w:rFonts w:ascii="Times New Roman"/>
          <w:b w:val="false"/>
          <w:i w:val="false"/>
          <w:color w:val="000000"/>
          <w:sz w:val="28"/>
        </w:rPr>
        <w:t xml:space="preserve">
                                вания объектов инфраст- </w:t>
      </w:r>
    </w:p>
    <w:p>
      <w:pPr>
        <w:spacing w:after="0"/>
        <w:ind w:left="0"/>
        <w:jc w:val="both"/>
      </w:pPr>
      <w:r>
        <w:rPr>
          <w:rFonts w:ascii="Times New Roman"/>
          <w:b w:val="false"/>
          <w:i w:val="false"/>
          <w:color w:val="000000"/>
          <w:sz w:val="28"/>
        </w:rPr>
        <w:t xml:space="preserve">
                                руктуры.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проект технологического оборудования установки комплексной подготовки газа; </w:t>
      </w:r>
    </w:p>
    <w:p>
      <w:pPr>
        <w:spacing w:after="0"/>
        <w:ind w:left="0"/>
        <w:jc w:val="both"/>
      </w:pPr>
      <w:r>
        <w:rPr>
          <w:rFonts w:ascii="Times New Roman"/>
          <w:b w:val="false"/>
          <w:i w:val="false"/>
          <w:color w:val="000000"/>
          <w:sz w:val="28"/>
        </w:rPr>
        <w:t xml:space="preserve">
            2) завершение комплекса работ по пробурению и испытанию двух скважин; </w:t>
      </w:r>
    </w:p>
    <w:p>
      <w:pPr>
        <w:spacing w:after="0"/>
        <w:ind w:left="0"/>
        <w:jc w:val="both"/>
      </w:pPr>
      <w:r>
        <w:rPr>
          <w:rFonts w:ascii="Times New Roman"/>
          <w:b w:val="false"/>
          <w:i w:val="false"/>
          <w:color w:val="000000"/>
          <w:sz w:val="28"/>
        </w:rPr>
        <w:t xml:space="preserve">
            3) завершение строительства магистрального газопровода - 90 км.; </w:t>
      </w:r>
    </w:p>
    <w:p>
      <w:pPr>
        <w:spacing w:after="0"/>
        <w:ind w:left="0"/>
        <w:jc w:val="both"/>
      </w:pPr>
      <w:r>
        <w:rPr>
          <w:rFonts w:ascii="Times New Roman"/>
          <w:b w:val="false"/>
          <w:i w:val="false"/>
          <w:color w:val="000000"/>
          <w:sz w:val="28"/>
        </w:rPr>
        <w:t xml:space="preserve">
            4) привлечение частных инвестиций для разработки Амангельдинской группы месторождений газа; </w:t>
      </w:r>
    </w:p>
    <w:p>
      <w:pPr>
        <w:spacing w:after="0"/>
        <w:ind w:left="0"/>
        <w:jc w:val="both"/>
      </w:pPr>
      <w:r>
        <w:rPr>
          <w:rFonts w:ascii="Times New Roman"/>
          <w:b w:val="false"/>
          <w:i w:val="false"/>
          <w:color w:val="000000"/>
          <w:sz w:val="28"/>
        </w:rPr>
        <w:t xml:space="preserve">
            5) выполнение объема строительно-монтажных работ по установке комплексной подготовки газа и системы сбора газа в соответствии с утвержденной проектно-сметной документацией с привлечением частных инвестиций; </w:t>
      </w:r>
    </w:p>
    <w:p>
      <w:pPr>
        <w:spacing w:after="0"/>
        <w:ind w:left="0"/>
        <w:jc w:val="both"/>
      </w:pPr>
      <w:r>
        <w:rPr>
          <w:rFonts w:ascii="Times New Roman"/>
          <w:b w:val="false"/>
          <w:i w:val="false"/>
          <w:color w:val="000000"/>
          <w:sz w:val="28"/>
        </w:rPr>
        <w:t xml:space="preserve">
            6) выполнение объема строительно-монтажных работ объектов инфраструктуры в соответствии с утвержденной проектно-сметной документацией с привлечением частных инвестиций. </w:t>
      </w:r>
    </w:p>
    <w:p>
      <w:pPr>
        <w:spacing w:after="0"/>
        <w:ind w:left="0"/>
        <w:jc w:val="both"/>
      </w:pPr>
      <w:r>
        <w:rPr>
          <w:rFonts w:ascii="Times New Roman"/>
          <w:b w:val="false"/>
          <w:i w:val="false"/>
          <w:color w:val="000000"/>
          <w:sz w:val="28"/>
        </w:rPr>
        <w:t xml:space="preserve">
      Приложение 502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Консервация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ликвидация</w:t>
      </w:r>
      <w:r>
        <w:rPr>
          <w:rFonts w:ascii="Times New Roman"/>
          <w:b w:val="false"/>
          <w:i w:val="false"/>
          <w:color w:val="000000"/>
          <w:sz w:val="28"/>
        </w:rPr>
        <w:t xml:space="preserve"> </w:t>
      </w:r>
      <w:r>
        <w:rPr>
          <w:rFonts w:ascii="Times New Roman"/>
          <w:b/>
          <w:i w:val="false"/>
          <w:color w:val="000000"/>
          <w:sz w:val="28"/>
        </w:rPr>
        <w:t>урановых</w:t>
      </w:r>
      <w:r>
        <w:rPr>
          <w:rFonts w:ascii="Times New Roman"/>
          <w:b w:val="false"/>
          <w:i w:val="false"/>
          <w:color w:val="000000"/>
          <w:sz w:val="28"/>
        </w:rPr>
        <w:t xml:space="preserve"> </w:t>
      </w:r>
      <w:r>
        <w:rPr>
          <w:rFonts w:ascii="Times New Roman"/>
          <w:b/>
          <w:i w:val="false"/>
          <w:color w:val="000000"/>
          <w:sz w:val="28"/>
        </w:rPr>
        <w:t>рудников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захоронение</w:t>
      </w:r>
      <w:r>
        <w:rPr>
          <w:rFonts w:ascii="Times New Roman"/>
          <w:b w:val="false"/>
          <w:i w:val="false"/>
          <w:color w:val="000000"/>
          <w:sz w:val="28"/>
        </w:rPr>
        <w:t xml:space="preserve"> </w:t>
      </w:r>
      <w:r>
        <w:rPr>
          <w:rFonts w:ascii="Times New Roman"/>
          <w:b/>
          <w:i w:val="false"/>
          <w:color w:val="000000"/>
          <w:sz w:val="28"/>
        </w:rPr>
        <w:t>техногенных</w:t>
      </w:r>
      <w:r>
        <w:rPr>
          <w:rFonts w:ascii="Times New Roman"/>
          <w:b w:val="false"/>
          <w:i w:val="false"/>
          <w:color w:val="000000"/>
          <w:sz w:val="28"/>
        </w:rPr>
        <w:t xml:space="preserve"> </w:t>
      </w:r>
      <w:r>
        <w:rPr>
          <w:rFonts w:ascii="Times New Roman"/>
          <w:b/>
          <w:i w:val="false"/>
          <w:color w:val="000000"/>
          <w:sz w:val="28"/>
        </w:rPr>
        <w:t>отходов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439 200 тысяч (четыреста тридцать девять миллионов двести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раздел 1.2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16 ноября 1998 года N 4153 "О государственной программе "Здоровье народа";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декабря 1998 года N 1311 "О создании Республиканского государственного предприятия "Уранликвидрудник";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июля 2001 года N 1006 "Об утверждении Программы консервации уранодобывающих предприятий и ликвидации последствий разработки урановых месторождений на 2001-2010 годы".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радиационной безопасности населения и окружающей среды в районах ликвидируемых уранодобывающих предприятий, предотвращение радиационного облучения от использованных ампульных источников ионизирующего излучения. </w:t>
      </w:r>
    </w:p>
    <w:p>
      <w:pPr>
        <w:spacing w:after="0"/>
        <w:ind w:left="0"/>
        <w:jc w:val="both"/>
      </w:pPr>
      <w:r>
        <w:rPr>
          <w:rFonts w:ascii="Times New Roman"/>
          <w:b w:val="false"/>
          <w:i w:val="false"/>
          <w:color w:val="000000"/>
          <w:sz w:val="28"/>
        </w:rPr>
        <w:t xml:space="preserve">
            5. Задачи бюджетной программы: консервация и ликвидация урановых рудников, рекультивация территорий и захоронение техногенных урановых отходов размещенных на промплощадках рудников, захоронение отработанных ампульных источников ионизирующего излучения.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037        Консерва-  Оплата услуг по выполне-  В те-  Минис- </w:t>
      </w:r>
    </w:p>
    <w:p>
      <w:pPr>
        <w:spacing w:after="0"/>
        <w:ind w:left="0"/>
        <w:jc w:val="both"/>
      </w:pPr>
      <w:r>
        <w:rPr>
          <w:rFonts w:ascii="Times New Roman"/>
          <w:b w:val="false"/>
          <w:i w:val="false"/>
          <w:color w:val="000000"/>
          <w:sz w:val="28"/>
        </w:rPr>
        <w:t xml:space="preserve">
                     ция и      нию мероприятий:          чение  терство </w:t>
      </w:r>
    </w:p>
    <w:p>
      <w:pPr>
        <w:spacing w:after="0"/>
        <w:ind w:left="0"/>
        <w:jc w:val="both"/>
      </w:pPr>
      <w:r>
        <w:rPr>
          <w:rFonts w:ascii="Times New Roman"/>
          <w:b w:val="false"/>
          <w:i w:val="false"/>
          <w:color w:val="000000"/>
          <w:sz w:val="28"/>
        </w:rPr>
        <w:t xml:space="preserve">
                     ликвидация 1. Завершение ликвидации  года   энерге- </w:t>
      </w:r>
    </w:p>
    <w:p>
      <w:pPr>
        <w:spacing w:after="0"/>
        <w:ind w:left="0"/>
        <w:jc w:val="both"/>
      </w:pPr>
      <w:r>
        <w:rPr>
          <w:rFonts w:ascii="Times New Roman"/>
          <w:b w:val="false"/>
          <w:i w:val="false"/>
          <w:color w:val="000000"/>
          <w:sz w:val="28"/>
        </w:rPr>
        <w:t xml:space="preserve">
                     урановых   рудников N 1 и N 2               тики и </w:t>
      </w:r>
    </w:p>
    <w:p>
      <w:pPr>
        <w:spacing w:after="0"/>
        <w:ind w:left="0"/>
        <w:jc w:val="both"/>
      </w:pPr>
      <w:r>
        <w:rPr>
          <w:rFonts w:ascii="Times New Roman"/>
          <w:b w:val="false"/>
          <w:i w:val="false"/>
          <w:color w:val="000000"/>
          <w:sz w:val="28"/>
        </w:rPr>
        <w:t xml:space="preserve">
                     рудников,  Рудоуправления N 4               мине- </w:t>
      </w:r>
    </w:p>
    <w:p>
      <w:pPr>
        <w:spacing w:after="0"/>
        <w:ind w:left="0"/>
        <w:jc w:val="both"/>
      </w:pPr>
      <w:r>
        <w:rPr>
          <w:rFonts w:ascii="Times New Roman"/>
          <w:b w:val="false"/>
          <w:i w:val="false"/>
          <w:color w:val="000000"/>
          <w:sz w:val="28"/>
        </w:rPr>
        <w:t xml:space="preserve">
                     захороне-  (месторождение Ишимское).        ральных </w:t>
      </w:r>
    </w:p>
    <w:p>
      <w:pPr>
        <w:spacing w:after="0"/>
        <w:ind w:left="0"/>
        <w:jc w:val="both"/>
      </w:pPr>
      <w:r>
        <w:rPr>
          <w:rFonts w:ascii="Times New Roman"/>
          <w:b w:val="false"/>
          <w:i w:val="false"/>
          <w:color w:val="000000"/>
          <w:sz w:val="28"/>
        </w:rPr>
        <w:t xml:space="preserve">
                     ние техно- 2. Завершение консервации        ресурсов </w:t>
      </w:r>
    </w:p>
    <w:p>
      <w:pPr>
        <w:spacing w:after="0"/>
        <w:ind w:left="0"/>
        <w:jc w:val="both"/>
      </w:pPr>
      <w:r>
        <w:rPr>
          <w:rFonts w:ascii="Times New Roman"/>
          <w:b w:val="false"/>
          <w:i w:val="false"/>
          <w:color w:val="000000"/>
          <w:sz w:val="28"/>
        </w:rPr>
        <w:t xml:space="preserve">
                     генных     месторождения Косачиное.         Респуб- </w:t>
      </w:r>
    </w:p>
    <w:p>
      <w:pPr>
        <w:spacing w:after="0"/>
        <w:ind w:left="0"/>
        <w:jc w:val="both"/>
      </w:pPr>
      <w:r>
        <w:rPr>
          <w:rFonts w:ascii="Times New Roman"/>
          <w:b w:val="false"/>
          <w:i w:val="false"/>
          <w:color w:val="000000"/>
          <w:sz w:val="28"/>
        </w:rPr>
        <w:t xml:space="preserve">
                     отходов    3. Ликвидация Восточного         лики </w:t>
      </w:r>
    </w:p>
    <w:p>
      <w:pPr>
        <w:spacing w:after="0"/>
        <w:ind w:left="0"/>
        <w:jc w:val="both"/>
      </w:pPr>
      <w:r>
        <w:rPr>
          <w:rFonts w:ascii="Times New Roman"/>
          <w:b w:val="false"/>
          <w:i w:val="false"/>
          <w:color w:val="000000"/>
          <w:sz w:val="28"/>
        </w:rPr>
        <w:t xml:space="preserve">
                                рудника (продолжение             Казах- </w:t>
      </w:r>
    </w:p>
    <w:p>
      <w:pPr>
        <w:spacing w:after="0"/>
        <w:ind w:left="0"/>
        <w:jc w:val="both"/>
      </w:pPr>
      <w:r>
        <w:rPr>
          <w:rFonts w:ascii="Times New Roman"/>
          <w:b w:val="false"/>
          <w:i w:val="false"/>
          <w:color w:val="000000"/>
          <w:sz w:val="28"/>
        </w:rPr>
        <w:t xml:space="preserve">
                                работ).                          стан </w:t>
      </w:r>
    </w:p>
    <w:p>
      <w:pPr>
        <w:spacing w:after="0"/>
        <w:ind w:left="0"/>
        <w:jc w:val="both"/>
      </w:pPr>
      <w:r>
        <w:rPr>
          <w:rFonts w:ascii="Times New Roman"/>
          <w:b w:val="false"/>
          <w:i w:val="false"/>
          <w:color w:val="000000"/>
          <w:sz w:val="28"/>
        </w:rPr>
        <w:t xml:space="preserve">
                                4. Консервация рудника </w:t>
      </w:r>
    </w:p>
    <w:p>
      <w:pPr>
        <w:spacing w:after="0"/>
        <w:ind w:left="0"/>
        <w:jc w:val="both"/>
      </w:pPr>
      <w:r>
        <w:rPr>
          <w:rFonts w:ascii="Times New Roman"/>
          <w:b w:val="false"/>
          <w:i w:val="false"/>
          <w:color w:val="000000"/>
          <w:sz w:val="28"/>
        </w:rPr>
        <w:t xml:space="preserve">
                                N 8 Рудоуправления N 3 </w:t>
      </w:r>
    </w:p>
    <w:p>
      <w:pPr>
        <w:spacing w:after="0"/>
        <w:ind w:left="0"/>
        <w:jc w:val="both"/>
      </w:pPr>
      <w:r>
        <w:rPr>
          <w:rFonts w:ascii="Times New Roman"/>
          <w:b w:val="false"/>
          <w:i w:val="false"/>
          <w:color w:val="000000"/>
          <w:sz w:val="28"/>
        </w:rPr>
        <w:t xml:space="preserve">
                                (месторождение Заозерное, </w:t>
      </w:r>
    </w:p>
    <w:p>
      <w:pPr>
        <w:spacing w:after="0"/>
        <w:ind w:left="0"/>
        <w:jc w:val="both"/>
      </w:pPr>
      <w:r>
        <w:rPr>
          <w:rFonts w:ascii="Times New Roman"/>
          <w:b w:val="false"/>
          <w:i w:val="false"/>
          <w:color w:val="000000"/>
          <w:sz w:val="28"/>
        </w:rPr>
        <w:t xml:space="preserve">
                                - начало работ). </w:t>
      </w:r>
    </w:p>
    <w:p>
      <w:pPr>
        <w:spacing w:after="0"/>
        <w:ind w:left="0"/>
        <w:jc w:val="both"/>
      </w:pPr>
      <w:r>
        <w:rPr>
          <w:rFonts w:ascii="Times New Roman"/>
          <w:b w:val="false"/>
          <w:i w:val="false"/>
          <w:color w:val="000000"/>
          <w:sz w:val="28"/>
        </w:rPr>
        <w:t xml:space="preserve">
                                5. Ликвидация рудника </w:t>
      </w:r>
    </w:p>
    <w:p>
      <w:pPr>
        <w:spacing w:after="0"/>
        <w:ind w:left="0"/>
        <w:jc w:val="both"/>
      </w:pPr>
      <w:r>
        <w:rPr>
          <w:rFonts w:ascii="Times New Roman"/>
          <w:b w:val="false"/>
          <w:i w:val="false"/>
          <w:color w:val="000000"/>
          <w:sz w:val="28"/>
        </w:rPr>
        <w:t xml:space="preserve">
                                N 9 Рудоуправления N 3 </w:t>
      </w:r>
    </w:p>
    <w:p>
      <w:pPr>
        <w:spacing w:after="0"/>
        <w:ind w:left="0"/>
        <w:jc w:val="both"/>
      </w:pPr>
      <w:r>
        <w:rPr>
          <w:rFonts w:ascii="Times New Roman"/>
          <w:b w:val="false"/>
          <w:i w:val="false"/>
          <w:color w:val="000000"/>
          <w:sz w:val="28"/>
        </w:rPr>
        <w:t xml:space="preserve">
                                (месторождение Тастыколь, </w:t>
      </w:r>
    </w:p>
    <w:p>
      <w:pPr>
        <w:spacing w:after="0"/>
        <w:ind w:left="0"/>
        <w:jc w:val="both"/>
      </w:pPr>
      <w:r>
        <w:rPr>
          <w:rFonts w:ascii="Times New Roman"/>
          <w:b w:val="false"/>
          <w:i w:val="false"/>
          <w:color w:val="000000"/>
          <w:sz w:val="28"/>
        </w:rPr>
        <w:t xml:space="preserve">
                                - начало работ). </w:t>
      </w:r>
    </w:p>
    <w:p>
      <w:pPr>
        <w:spacing w:after="0"/>
        <w:ind w:left="0"/>
        <w:jc w:val="both"/>
      </w:pPr>
      <w:r>
        <w:rPr>
          <w:rFonts w:ascii="Times New Roman"/>
          <w:b w:val="false"/>
          <w:i w:val="false"/>
          <w:color w:val="000000"/>
          <w:sz w:val="28"/>
        </w:rPr>
        <w:t xml:space="preserve">
                                6. Разработка рабочего </w:t>
      </w:r>
    </w:p>
    <w:p>
      <w:pPr>
        <w:spacing w:after="0"/>
        <w:ind w:left="0"/>
        <w:jc w:val="both"/>
      </w:pPr>
      <w:r>
        <w:rPr>
          <w:rFonts w:ascii="Times New Roman"/>
          <w:b w:val="false"/>
          <w:i w:val="false"/>
          <w:color w:val="000000"/>
          <w:sz w:val="28"/>
        </w:rPr>
        <w:t xml:space="preserve">
                                проекта на рекультивацию </w:t>
      </w:r>
    </w:p>
    <w:p>
      <w:pPr>
        <w:spacing w:after="0"/>
        <w:ind w:left="0"/>
        <w:jc w:val="both"/>
      </w:pPr>
      <w:r>
        <w:rPr>
          <w:rFonts w:ascii="Times New Roman"/>
          <w:b w:val="false"/>
          <w:i w:val="false"/>
          <w:color w:val="000000"/>
          <w:sz w:val="28"/>
        </w:rPr>
        <w:t xml:space="preserve">
                                промплощадки рудника </w:t>
      </w:r>
    </w:p>
    <w:p>
      <w:pPr>
        <w:spacing w:after="0"/>
        <w:ind w:left="0"/>
        <w:jc w:val="both"/>
      </w:pPr>
      <w:r>
        <w:rPr>
          <w:rFonts w:ascii="Times New Roman"/>
          <w:b w:val="false"/>
          <w:i w:val="false"/>
          <w:color w:val="000000"/>
          <w:sz w:val="28"/>
        </w:rPr>
        <w:t xml:space="preserve">
                                Курдай с проведением </w:t>
      </w:r>
    </w:p>
    <w:p>
      <w:pPr>
        <w:spacing w:after="0"/>
        <w:ind w:left="0"/>
        <w:jc w:val="both"/>
      </w:pPr>
      <w:r>
        <w:rPr>
          <w:rFonts w:ascii="Times New Roman"/>
          <w:b w:val="false"/>
          <w:i w:val="false"/>
          <w:color w:val="000000"/>
          <w:sz w:val="28"/>
        </w:rPr>
        <w:t xml:space="preserve">
                                государственной экспер- </w:t>
      </w:r>
    </w:p>
    <w:p>
      <w:pPr>
        <w:spacing w:after="0"/>
        <w:ind w:left="0"/>
        <w:jc w:val="both"/>
      </w:pPr>
      <w:r>
        <w:rPr>
          <w:rFonts w:ascii="Times New Roman"/>
          <w:b w:val="false"/>
          <w:i w:val="false"/>
          <w:color w:val="000000"/>
          <w:sz w:val="28"/>
        </w:rPr>
        <w:t xml:space="preserve">
                                тизы.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завершение ликвидации рудников N 1 и N 2 Рудоуправления N 4: рекультивирована территория бывшего геологоразведочного предприятия, завершится рекультивация отвалов пустых пород; объект будет законсервирован и сдан Межведомственной комиссии; </w:t>
      </w:r>
    </w:p>
    <w:p>
      <w:pPr>
        <w:spacing w:after="0"/>
        <w:ind w:left="0"/>
        <w:jc w:val="both"/>
      </w:pPr>
      <w:r>
        <w:rPr>
          <w:rFonts w:ascii="Times New Roman"/>
          <w:b w:val="false"/>
          <w:i w:val="false"/>
          <w:color w:val="000000"/>
          <w:sz w:val="28"/>
        </w:rPr>
        <w:t xml:space="preserve">
            2) завершение консервации месторождения Косачиное: дезактивирована промплощадка шахты N 3, рекультивированы отвалы N 1 и N 2, будет произведена рекультивация промплощадки шахты N 5, объект будет законсервирован и сдан Межведомственной комиссии; </w:t>
      </w:r>
    </w:p>
    <w:p>
      <w:pPr>
        <w:spacing w:after="0"/>
        <w:ind w:left="0"/>
        <w:jc w:val="both"/>
      </w:pPr>
      <w:r>
        <w:rPr>
          <w:rFonts w:ascii="Times New Roman"/>
          <w:b w:val="false"/>
          <w:i w:val="false"/>
          <w:color w:val="000000"/>
          <w:sz w:val="28"/>
        </w:rPr>
        <w:t xml:space="preserve">
            3) выполнение ликвидационных работ Восточного рудника: рекультивацию отвалов пустых пород, укрытие совмещенного отвала беднотоварных руд и кучного выщелачивания рекультивацию отвалов пустых пород, укрытие совмещенного отвала беднотоварных руд и кучного выщелачивания; </w:t>
      </w:r>
    </w:p>
    <w:p>
      <w:pPr>
        <w:spacing w:after="0"/>
        <w:ind w:left="0"/>
        <w:jc w:val="both"/>
      </w:pPr>
      <w:r>
        <w:rPr>
          <w:rFonts w:ascii="Times New Roman"/>
          <w:b w:val="false"/>
          <w:i w:val="false"/>
          <w:color w:val="000000"/>
          <w:sz w:val="28"/>
        </w:rPr>
        <w:t xml:space="preserve">
            4) выполнение работ по консервации рудника N 8 Рудоуправления N 3: укрытие забалансовых отвалов N 1 и N 2, перевозка руды из отвалов N 3 и N 4 в пункты захоронения радиоактивных отходов, начинается дезактивация промплощадки рудника; </w:t>
      </w:r>
    </w:p>
    <w:p>
      <w:pPr>
        <w:spacing w:after="0"/>
        <w:ind w:left="0"/>
        <w:jc w:val="both"/>
      </w:pPr>
      <w:r>
        <w:rPr>
          <w:rFonts w:ascii="Times New Roman"/>
          <w:b w:val="false"/>
          <w:i w:val="false"/>
          <w:color w:val="000000"/>
          <w:sz w:val="28"/>
        </w:rPr>
        <w:t xml:space="preserve">
            5) выполнение работ по ликвидации рудника N 9 Рудоуправления N 3: рекультивация промплощадки и отвалов беднотоварных и забалансовых руд; планируется выполнить 50% от общих объемов работ по объекту; </w:t>
      </w:r>
    </w:p>
    <w:p>
      <w:pPr>
        <w:spacing w:after="0"/>
        <w:ind w:left="0"/>
        <w:jc w:val="both"/>
      </w:pPr>
      <w:r>
        <w:rPr>
          <w:rFonts w:ascii="Times New Roman"/>
          <w:b w:val="false"/>
          <w:i w:val="false"/>
          <w:color w:val="000000"/>
          <w:sz w:val="28"/>
        </w:rPr>
        <w:t xml:space="preserve">
            6) рабочий проект на рекультивацию промплощадки рудника Курдай, прошедший госэкспертизу. </w:t>
      </w:r>
    </w:p>
    <w:p>
      <w:pPr>
        <w:spacing w:after="0"/>
        <w:ind w:left="0"/>
        <w:jc w:val="both"/>
      </w:pPr>
      <w:r>
        <w:rPr>
          <w:rFonts w:ascii="Times New Roman"/>
          <w:b w:val="false"/>
          <w:i w:val="false"/>
          <w:color w:val="000000"/>
          <w:sz w:val="28"/>
        </w:rPr>
        <w:t xml:space="preserve">
      Приложение 503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503 с изменениями - постановлением Правительства Республики Казахстан от 11 июля 2003 года  </w:t>
      </w:r>
      <w:r>
        <w:rPr>
          <w:rFonts w:ascii="Times New Roman"/>
          <w:b w:val="false"/>
          <w:i w:val="false"/>
          <w:color w:val="000000"/>
          <w:sz w:val="28"/>
        </w:rPr>
        <w:t xml:space="preserve">N 150д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w:t>
      </w:r>
      <w:r>
        <w:rPr>
          <w:rFonts w:ascii="Times New Roman"/>
          <w:b w:val="false"/>
          <w:i w:val="false"/>
          <w:color w:val="000000"/>
          <w:sz w:val="28"/>
          <w:u w:val="single"/>
        </w:rPr>
        <w:t>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038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Представление</w:t>
      </w:r>
      <w:r>
        <w:rPr>
          <w:rFonts w:ascii="Times New Roman"/>
          <w:b w:val="false"/>
          <w:i w:val="false"/>
          <w:color w:val="000000"/>
          <w:sz w:val="28"/>
        </w:rPr>
        <w:t xml:space="preserve"> </w:t>
      </w:r>
      <w:r>
        <w:rPr>
          <w:rFonts w:ascii="Times New Roman"/>
          <w:b/>
          <w:i w:val="false"/>
          <w:color w:val="000000"/>
          <w:sz w:val="28"/>
        </w:rPr>
        <w:t>интересов</w:t>
      </w:r>
      <w:r>
        <w:rPr>
          <w:rFonts w:ascii="Times New Roman"/>
          <w:b w:val="false"/>
          <w:i w:val="false"/>
          <w:color w:val="000000"/>
          <w:sz w:val="28"/>
        </w:rPr>
        <w:t xml:space="preserve"> </w:t>
      </w:r>
      <w:r>
        <w:rPr>
          <w:rFonts w:ascii="Times New Roman"/>
          <w:b/>
          <w:i w:val="false"/>
          <w:color w:val="000000"/>
          <w:sz w:val="28"/>
        </w:rPr>
        <w:t>государства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соглашениях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разделе</w:t>
      </w:r>
      <w:r>
        <w:rPr>
          <w:rFonts w:ascii="Times New Roman"/>
          <w:b w:val="false"/>
          <w:i w:val="false"/>
          <w:color w:val="000000"/>
          <w:sz w:val="28"/>
        </w:rPr>
        <w:t xml:space="preserve"> </w:t>
      </w:r>
      <w:r>
        <w:rPr>
          <w:rFonts w:ascii="Times New Roman"/>
          <w:b/>
          <w:i w:val="false"/>
          <w:color w:val="000000"/>
          <w:sz w:val="28"/>
        </w:rPr>
        <w:t>продукции</w:t>
      </w:r>
      <w:r>
        <w:rPr>
          <w:rFonts w:ascii="Times New Roman"/>
          <w:b w:val="false"/>
          <w:i w:val="false"/>
          <w:color w:val="000000"/>
          <w:sz w:val="28"/>
        </w:rPr>
        <w:t xml:space="preserve"> </w:t>
      </w:r>
      <w:r>
        <w:rPr>
          <w:rFonts w:ascii="Times New Roman"/>
          <w:b/>
          <w:i w:val="false"/>
          <w:color w:val="000000"/>
          <w:sz w:val="28"/>
        </w:rPr>
        <w:t>через</w:t>
      </w:r>
      <w:r>
        <w:rPr>
          <w:rFonts w:ascii="Times New Roman"/>
          <w:b w:val="false"/>
          <w:i w:val="false"/>
          <w:color w:val="000000"/>
          <w:sz w:val="28"/>
        </w:rPr>
        <w:t xml:space="preserve"> </w:t>
      </w:r>
      <w:r>
        <w:rPr>
          <w:rFonts w:ascii="Times New Roman"/>
          <w:b/>
          <w:i w:val="false"/>
          <w:color w:val="000000"/>
          <w:sz w:val="28"/>
        </w:rPr>
        <w:t>национальную</w:t>
      </w:r>
      <w:r>
        <w:rPr>
          <w:rFonts w:ascii="Times New Roman"/>
          <w:b w:val="false"/>
          <w:i w:val="false"/>
          <w:color w:val="000000"/>
          <w:sz w:val="28"/>
        </w:rPr>
        <w:t xml:space="preserve"> </w:t>
      </w:r>
      <w:r>
        <w:rPr>
          <w:rFonts w:ascii="Times New Roman"/>
          <w:b/>
          <w:i w:val="false"/>
          <w:color w:val="000000"/>
          <w:sz w:val="28"/>
        </w:rPr>
        <w:t>компанию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КазМунайГаз</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500 000 тысяч (пятьсот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2 статьи 6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28 июня 1995 года "О нефти"; подпункты 11)-19) пункта 11 Положения о Министерстве энергетики и минеральных ресурсов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января 2001 года N 133.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полноценное представление интересов государства в соглашениях о разделе продукции. </w:t>
      </w:r>
    </w:p>
    <w:p>
      <w:pPr>
        <w:spacing w:after="0"/>
        <w:ind w:left="0"/>
        <w:jc w:val="both"/>
      </w:pPr>
      <w:r>
        <w:rPr>
          <w:rFonts w:ascii="Times New Roman"/>
          <w:b w:val="false"/>
          <w:i w:val="false"/>
          <w:color w:val="000000"/>
          <w:sz w:val="28"/>
        </w:rPr>
        <w:t xml:space="preserve">
            5. Задачи бюджетной программы: осуществление качественного мониторинга в соглашениях о разделе продукции, анализ исполнения, подготовка контрактов и конкурсов на нефтяные операции по казахстанской части каспийского шельфа.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038        Представ-  1. Мониторинг за исполне- В те-  Минис- </w:t>
      </w:r>
    </w:p>
    <w:p>
      <w:pPr>
        <w:spacing w:after="0"/>
        <w:ind w:left="0"/>
        <w:jc w:val="both"/>
      </w:pPr>
      <w:r>
        <w:rPr>
          <w:rFonts w:ascii="Times New Roman"/>
          <w:b w:val="false"/>
          <w:i w:val="false"/>
          <w:color w:val="000000"/>
          <w:sz w:val="28"/>
        </w:rPr>
        <w:t xml:space="preserve">
                     ление      нием действующих согла-   чение  терство </w:t>
      </w:r>
    </w:p>
    <w:p>
      <w:pPr>
        <w:spacing w:after="0"/>
        <w:ind w:left="0"/>
        <w:jc w:val="both"/>
      </w:pPr>
      <w:r>
        <w:rPr>
          <w:rFonts w:ascii="Times New Roman"/>
          <w:b w:val="false"/>
          <w:i w:val="false"/>
          <w:color w:val="000000"/>
          <w:sz w:val="28"/>
        </w:rPr>
        <w:t xml:space="preserve">
                     интересов  шений о разделе продукции года   энерге- </w:t>
      </w:r>
    </w:p>
    <w:p>
      <w:pPr>
        <w:spacing w:after="0"/>
        <w:ind w:left="0"/>
        <w:jc w:val="both"/>
      </w:pPr>
      <w:r>
        <w:rPr>
          <w:rFonts w:ascii="Times New Roman"/>
          <w:b w:val="false"/>
          <w:i w:val="false"/>
          <w:color w:val="000000"/>
          <w:sz w:val="28"/>
        </w:rPr>
        <w:t xml:space="preserve">
                     государ-   - 4 соглашения.                  тики и </w:t>
      </w:r>
    </w:p>
    <w:p>
      <w:pPr>
        <w:spacing w:after="0"/>
        <w:ind w:left="0"/>
        <w:jc w:val="both"/>
      </w:pPr>
      <w:r>
        <w:rPr>
          <w:rFonts w:ascii="Times New Roman"/>
          <w:b w:val="false"/>
          <w:i w:val="false"/>
          <w:color w:val="000000"/>
          <w:sz w:val="28"/>
        </w:rPr>
        <w:t xml:space="preserve">
                     ства в     2. Подготовка контрактов         мине- </w:t>
      </w:r>
    </w:p>
    <w:p>
      <w:pPr>
        <w:spacing w:after="0"/>
        <w:ind w:left="0"/>
        <w:jc w:val="both"/>
      </w:pPr>
      <w:r>
        <w:rPr>
          <w:rFonts w:ascii="Times New Roman"/>
          <w:b w:val="false"/>
          <w:i w:val="false"/>
          <w:color w:val="000000"/>
          <w:sz w:val="28"/>
        </w:rPr>
        <w:t xml:space="preserve">
                     соглаше-   и конкурсов на нефтяные          ральных </w:t>
      </w:r>
    </w:p>
    <w:p>
      <w:pPr>
        <w:spacing w:after="0"/>
        <w:ind w:left="0"/>
        <w:jc w:val="both"/>
      </w:pPr>
      <w:r>
        <w:rPr>
          <w:rFonts w:ascii="Times New Roman"/>
          <w:b w:val="false"/>
          <w:i w:val="false"/>
          <w:color w:val="000000"/>
          <w:sz w:val="28"/>
        </w:rPr>
        <w:t xml:space="preserve">
                     ниях о     операции по казахстанской        ресурсов </w:t>
      </w:r>
    </w:p>
    <w:p>
      <w:pPr>
        <w:spacing w:after="0"/>
        <w:ind w:left="0"/>
        <w:jc w:val="both"/>
      </w:pPr>
      <w:r>
        <w:rPr>
          <w:rFonts w:ascii="Times New Roman"/>
          <w:b w:val="false"/>
          <w:i w:val="false"/>
          <w:color w:val="000000"/>
          <w:sz w:val="28"/>
        </w:rPr>
        <w:t xml:space="preserve">
                     разделе    части каспийского шельфа         Респуб- </w:t>
      </w:r>
    </w:p>
    <w:p>
      <w:pPr>
        <w:spacing w:after="0"/>
        <w:ind w:left="0"/>
        <w:jc w:val="both"/>
      </w:pPr>
      <w:r>
        <w:rPr>
          <w:rFonts w:ascii="Times New Roman"/>
          <w:b w:val="false"/>
          <w:i w:val="false"/>
          <w:color w:val="000000"/>
          <w:sz w:val="28"/>
        </w:rPr>
        <w:t xml:space="preserve">
                     продукции  - 5 контрактов.                  лики </w:t>
      </w:r>
    </w:p>
    <w:p>
      <w:pPr>
        <w:spacing w:after="0"/>
        <w:ind w:left="0"/>
        <w:jc w:val="both"/>
      </w:pPr>
      <w:r>
        <w:rPr>
          <w:rFonts w:ascii="Times New Roman"/>
          <w:b w:val="false"/>
          <w:i w:val="false"/>
          <w:color w:val="000000"/>
          <w:sz w:val="28"/>
        </w:rPr>
        <w:t xml:space="preserve">
                     через      3. Привлечение консуль-          Казах- </w:t>
      </w:r>
    </w:p>
    <w:p>
      <w:pPr>
        <w:spacing w:after="0"/>
        <w:ind w:left="0"/>
        <w:jc w:val="both"/>
      </w:pPr>
      <w:r>
        <w:rPr>
          <w:rFonts w:ascii="Times New Roman"/>
          <w:b w:val="false"/>
          <w:i w:val="false"/>
          <w:color w:val="000000"/>
          <w:sz w:val="28"/>
        </w:rPr>
        <w:t xml:space="preserve">
                     националь- тантов для подготовки            стан, </w:t>
      </w:r>
    </w:p>
    <w:p>
      <w:pPr>
        <w:spacing w:after="0"/>
        <w:ind w:left="0"/>
        <w:jc w:val="both"/>
      </w:pPr>
      <w:r>
        <w:rPr>
          <w:rFonts w:ascii="Times New Roman"/>
          <w:b w:val="false"/>
          <w:i w:val="false"/>
          <w:color w:val="000000"/>
          <w:sz w:val="28"/>
        </w:rPr>
        <w:t xml:space="preserve">
                     ную ком-   заключений по соблюдению         Нацио- </w:t>
      </w:r>
    </w:p>
    <w:p>
      <w:pPr>
        <w:spacing w:after="0"/>
        <w:ind w:left="0"/>
        <w:jc w:val="both"/>
      </w:pPr>
      <w:r>
        <w:rPr>
          <w:rFonts w:ascii="Times New Roman"/>
          <w:b w:val="false"/>
          <w:i w:val="false"/>
          <w:color w:val="000000"/>
          <w:sz w:val="28"/>
        </w:rPr>
        <w:t xml:space="preserve">
                     панию      интересов государства в          нальная </w:t>
      </w:r>
    </w:p>
    <w:p>
      <w:pPr>
        <w:spacing w:after="0"/>
        <w:ind w:left="0"/>
        <w:jc w:val="both"/>
      </w:pPr>
      <w:r>
        <w:rPr>
          <w:rFonts w:ascii="Times New Roman"/>
          <w:b w:val="false"/>
          <w:i w:val="false"/>
          <w:color w:val="000000"/>
          <w:sz w:val="28"/>
        </w:rPr>
        <w:t xml:space="preserve">
                     "КазМунай- соглашениях о разделе            компания </w:t>
      </w:r>
    </w:p>
    <w:p>
      <w:pPr>
        <w:spacing w:after="0"/>
        <w:ind w:left="0"/>
        <w:jc w:val="both"/>
      </w:pPr>
      <w:r>
        <w:rPr>
          <w:rFonts w:ascii="Times New Roman"/>
          <w:b w:val="false"/>
          <w:i w:val="false"/>
          <w:color w:val="000000"/>
          <w:sz w:val="28"/>
        </w:rPr>
        <w:t xml:space="preserve">
                     Газ"       продукции и разработки           "КазМу- </w:t>
      </w:r>
    </w:p>
    <w:p>
      <w:pPr>
        <w:spacing w:after="0"/>
        <w:ind w:left="0"/>
        <w:jc w:val="both"/>
      </w:pPr>
      <w:r>
        <w:rPr>
          <w:rFonts w:ascii="Times New Roman"/>
          <w:b w:val="false"/>
          <w:i w:val="false"/>
          <w:color w:val="000000"/>
          <w:sz w:val="28"/>
        </w:rPr>
        <w:t xml:space="preserve">
                                технико-экономического           найГаз" </w:t>
      </w:r>
    </w:p>
    <w:p>
      <w:pPr>
        <w:spacing w:after="0"/>
        <w:ind w:left="0"/>
        <w:jc w:val="both"/>
      </w:pPr>
      <w:r>
        <w:rPr>
          <w:rFonts w:ascii="Times New Roman"/>
          <w:b w:val="false"/>
          <w:i w:val="false"/>
          <w:color w:val="000000"/>
          <w:sz w:val="28"/>
        </w:rPr>
        <w:t xml:space="preserve">
                                обоснования.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соблюдение интересов государства в действующих соглашениях о разделе продукции; </w:t>
      </w:r>
    </w:p>
    <w:p>
      <w:pPr>
        <w:spacing w:after="0"/>
        <w:ind w:left="0"/>
        <w:jc w:val="both"/>
      </w:pPr>
      <w:r>
        <w:rPr>
          <w:rFonts w:ascii="Times New Roman"/>
          <w:b w:val="false"/>
          <w:i w:val="false"/>
          <w:color w:val="000000"/>
          <w:sz w:val="28"/>
        </w:rPr>
        <w:t xml:space="preserve">
            2) контракты на нефтяные операции по казахстанской части каспийского шельфа. </w:t>
      </w:r>
    </w:p>
    <w:p>
      <w:pPr>
        <w:spacing w:after="0"/>
        <w:ind w:left="0"/>
        <w:jc w:val="both"/>
      </w:pPr>
      <w:r>
        <w:rPr>
          <w:rFonts w:ascii="Times New Roman"/>
          <w:b w:val="false"/>
          <w:i w:val="false"/>
          <w:color w:val="000000"/>
          <w:sz w:val="28"/>
        </w:rPr>
        <w:t xml:space="preserve">
      Приложение 504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технологического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характера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457000 тысяч (четыреста пятьдесят семь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9 июля 2001 года "О науке";  </w:t>
      </w:r>
      <w:r>
        <w:rPr>
          <w:rFonts w:ascii="Times New Roman"/>
          <w:b w:val="false"/>
          <w:i w:val="false"/>
          <w:color w:val="000000"/>
          <w:sz w:val="28"/>
        </w:rPr>
        <w:t xml:space="preserve">постановление </w:t>
      </w:r>
      <w:r>
        <w:rPr>
          <w:rFonts w:ascii="Times New Roman"/>
          <w:b w:val="false"/>
          <w:i w:val="false"/>
          <w:color w:val="000000"/>
          <w:sz w:val="28"/>
        </w:rPr>
        <w:t xml:space="preserve"> Кабинета Министров Республики Казахстан от 26 мая 1993 года N 434 "О Республиканских целевых научно-технических программах";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марта 1999 года N 235 "Об утверждении основных заданий и показателей Республиканской целевой научно-технической программы "Развитие атомной энергетики в Казахстане" на 1999-2003 годы". </w:t>
      </w:r>
    </w:p>
    <w:p>
      <w:pPr>
        <w:spacing w:after="0"/>
        <w:ind w:left="0"/>
        <w:jc w:val="both"/>
      </w:pPr>
      <w:r>
        <w:rPr>
          <w:rFonts w:ascii="Times New Roman"/>
          <w:b w:val="false"/>
          <w:i w:val="false"/>
          <w:color w:val="000000"/>
          <w:sz w:val="28"/>
        </w:rPr>
        <w:t xml:space="preserve">
            3. Источники финансирования: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использование научно-технического потенциала испытательных полигонов в интересах экономики республики, решение проблем ликвидации последствий испытаний на территории Республики Казахстан ядерного оружия, атомной энергетики, радиационной экологии, разработка ядерных и радиационных технологий. </w:t>
      </w:r>
    </w:p>
    <w:p>
      <w:pPr>
        <w:spacing w:after="0"/>
        <w:ind w:left="0"/>
        <w:jc w:val="both"/>
      </w:pPr>
      <w:r>
        <w:rPr>
          <w:rFonts w:ascii="Times New Roman"/>
          <w:b w:val="false"/>
          <w:i w:val="false"/>
          <w:color w:val="000000"/>
          <w:sz w:val="28"/>
        </w:rPr>
        <w:t xml:space="preserve">
            5. Задачи бюджетной программы: </w:t>
      </w:r>
    </w:p>
    <w:p>
      <w:pPr>
        <w:spacing w:after="0"/>
        <w:ind w:left="0"/>
        <w:jc w:val="both"/>
      </w:pPr>
      <w:r>
        <w:rPr>
          <w:rFonts w:ascii="Times New Roman"/>
          <w:b w:val="false"/>
          <w:i w:val="false"/>
          <w:color w:val="000000"/>
          <w:sz w:val="28"/>
        </w:rPr>
        <w:t xml:space="preserve">
            разработка основных правил использования в хозяйственных целях радиоактивно-загрязненных земель; </w:t>
      </w:r>
    </w:p>
    <w:p>
      <w:pPr>
        <w:spacing w:after="0"/>
        <w:ind w:left="0"/>
        <w:jc w:val="both"/>
      </w:pPr>
      <w:r>
        <w:rPr>
          <w:rFonts w:ascii="Times New Roman"/>
          <w:b w:val="false"/>
          <w:i w:val="false"/>
          <w:color w:val="000000"/>
          <w:sz w:val="28"/>
        </w:rPr>
        <w:t xml:space="preserve">
            получение новых данных по ядерной физике и радиационному материаловедению; </w:t>
      </w:r>
    </w:p>
    <w:p>
      <w:pPr>
        <w:spacing w:after="0"/>
        <w:ind w:left="0"/>
        <w:jc w:val="both"/>
      </w:pPr>
      <w:r>
        <w:rPr>
          <w:rFonts w:ascii="Times New Roman"/>
          <w:b w:val="false"/>
          <w:i w:val="false"/>
          <w:color w:val="000000"/>
          <w:sz w:val="28"/>
        </w:rPr>
        <w:t xml:space="preserve">
            получение новых результатов по безопасности ядерных и термоядерных реакторов; </w:t>
      </w:r>
    </w:p>
    <w:p>
      <w:pPr>
        <w:spacing w:after="0"/>
        <w:ind w:left="0"/>
        <w:jc w:val="both"/>
      </w:pPr>
      <w:r>
        <w:rPr>
          <w:rFonts w:ascii="Times New Roman"/>
          <w:b w:val="false"/>
          <w:i w:val="false"/>
          <w:color w:val="000000"/>
          <w:sz w:val="28"/>
        </w:rPr>
        <w:t xml:space="preserve">
            обеспечение применения в народном хозяйстве ядерных и радиационных технологий и методов; </w:t>
      </w:r>
    </w:p>
    <w:p>
      <w:pPr>
        <w:spacing w:after="0"/>
        <w:ind w:left="0"/>
        <w:jc w:val="both"/>
      </w:pPr>
      <w:r>
        <w:rPr>
          <w:rFonts w:ascii="Times New Roman"/>
          <w:b w:val="false"/>
          <w:i w:val="false"/>
          <w:color w:val="000000"/>
          <w:sz w:val="28"/>
        </w:rPr>
        <w:t xml:space="preserve">
            осуществление подготовки специалистов ядерного профиля для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041        Прикладные Выполнение Республикан-   В те-  Минис- </w:t>
      </w:r>
    </w:p>
    <w:p>
      <w:pPr>
        <w:spacing w:after="0"/>
        <w:ind w:left="0"/>
        <w:jc w:val="both"/>
      </w:pPr>
      <w:r>
        <w:rPr>
          <w:rFonts w:ascii="Times New Roman"/>
          <w:b w:val="false"/>
          <w:i w:val="false"/>
          <w:color w:val="000000"/>
          <w:sz w:val="28"/>
        </w:rPr>
        <w:t xml:space="preserve">
                     научные    ской целевой научно-      чение  терство </w:t>
      </w:r>
    </w:p>
    <w:p>
      <w:pPr>
        <w:spacing w:after="0"/>
        <w:ind w:left="0"/>
        <w:jc w:val="both"/>
      </w:pPr>
      <w:r>
        <w:rPr>
          <w:rFonts w:ascii="Times New Roman"/>
          <w:b w:val="false"/>
          <w:i w:val="false"/>
          <w:color w:val="000000"/>
          <w:sz w:val="28"/>
        </w:rPr>
        <w:t xml:space="preserve">
                     исследова- технической программы     2003   энерге- </w:t>
      </w:r>
    </w:p>
    <w:p>
      <w:pPr>
        <w:spacing w:after="0"/>
        <w:ind w:left="0"/>
        <w:jc w:val="both"/>
      </w:pPr>
      <w:r>
        <w:rPr>
          <w:rFonts w:ascii="Times New Roman"/>
          <w:b w:val="false"/>
          <w:i w:val="false"/>
          <w:color w:val="000000"/>
          <w:sz w:val="28"/>
        </w:rPr>
        <w:t xml:space="preserve">
                     ния техно- "Развитие атомной         года   тики и </w:t>
      </w:r>
    </w:p>
    <w:p>
      <w:pPr>
        <w:spacing w:after="0"/>
        <w:ind w:left="0"/>
        <w:jc w:val="both"/>
      </w:pPr>
      <w:r>
        <w:rPr>
          <w:rFonts w:ascii="Times New Roman"/>
          <w:b w:val="false"/>
          <w:i w:val="false"/>
          <w:color w:val="000000"/>
          <w:sz w:val="28"/>
        </w:rPr>
        <w:t xml:space="preserve">
                     логичес-   энергетики в Казахстане".        мине- </w:t>
      </w:r>
    </w:p>
    <w:p>
      <w:pPr>
        <w:spacing w:after="0"/>
        <w:ind w:left="0"/>
        <w:jc w:val="both"/>
      </w:pPr>
      <w:r>
        <w:rPr>
          <w:rFonts w:ascii="Times New Roman"/>
          <w:b w:val="false"/>
          <w:i w:val="false"/>
          <w:color w:val="000000"/>
          <w:sz w:val="28"/>
        </w:rPr>
        <w:t xml:space="preserve">
                     кого                                        ральных </w:t>
      </w:r>
    </w:p>
    <w:p>
      <w:pPr>
        <w:spacing w:after="0"/>
        <w:ind w:left="0"/>
        <w:jc w:val="both"/>
      </w:pPr>
      <w:r>
        <w:rPr>
          <w:rFonts w:ascii="Times New Roman"/>
          <w:b w:val="false"/>
          <w:i w:val="false"/>
          <w:color w:val="000000"/>
          <w:sz w:val="28"/>
        </w:rPr>
        <w:t xml:space="preserve">
                     характера                                   ресурсов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разработаны основные правила использования в хозяйственных целях радиоактивно-загрязненных земель; </w:t>
      </w:r>
    </w:p>
    <w:p>
      <w:pPr>
        <w:spacing w:after="0"/>
        <w:ind w:left="0"/>
        <w:jc w:val="both"/>
      </w:pPr>
      <w:r>
        <w:rPr>
          <w:rFonts w:ascii="Times New Roman"/>
          <w:b w:val="false"/>
          <w:i w:val="false"/>
          <w:color w:val="000000"/>
          <w:sz w:val="28"/>
        </w:rPr>
        <w:t xml:space="preserve">
            2) получены новые данные по ядерной физике и радиационному материаловедению; </w:t>
      </w:r>
    </w:p>
    <w:p>
      <w:pPr>
        <w:spacing w:after="0"/>
        <w:ind w:left="0"/>
        <w:jc w:val="both"/>
      </w:pPr>
      <w:r>
        <w:rPr>
          <w:rFonts w:ascii="Times New Roman"/>
          <w:b w:val="false"/>
          <w:i w:val="false"/>
          <w:color w:val="000000"/>
          <w:sz w:val="28"/>
        </w:rPr>
        <w:t xml:space="preserve">
            3) получены новые результаты по безопасности ядерных и термоядерных реакторов; </w:t>
      </w:r>
    </w:p>
    <w:p>
      <w:pPr>
        <w:spacing w:after="0"/>
        <w:ind w:left="0"/>
        <w:jc w:val="both"/>
      </w:pPr>
      <w:r>
        <w:rPr>
          <w:rFonts w:ascii="Times New Roman"/>
          <w:b w:val="false"/>
          <w:i w:val="false"/>
          <w:color w:val="000000"/>
          <w:sz w:val="28"/>
        </w:rPr>
        <w:t xml:space="preserve">
            4) разработаны ядерные и радиационные технологии и методы для применения в народном хозяйстве; </w:t>
      </w:r>
    </w:p>
    <w:p>
      <w:pPr>
        <w:spacing w:after="0"/>
        <w:ind w:left="0"/>
        <w:jc w:val="both"/>
      </w:pPr>
      <w:r>
        <w:rPr>
          <w:rFonts w:ascii="Times New Roman"/>
          <w:b w:val="false"/>
          <w:i w:val="false"/>
          <w:color w:val="000000"/>
          <w:sz w:val="28"/>
        </w:rPr>
        <w:t xml:space="preserve">
            5) созданы специализированные производства. </w:t>
      </w:r>
    </w:p>
    <w:p>
      <w:pPr>
        <w:spacing w:after="0"/>
        <w:ind w:left="0"/>
        <w:jc w:val="both"/>
      </w:pPr>
      <w:r>
        <w:rPr>
          <w:rFonts w:ascii="Times New Roman"/>
          <w:b w:val="false"/>
          <w:i w:val="false"/>
          <w:color w:val="000000"/>
          <w:sz w:val="28"/>
        </w:rPr>
        <w:t xml:space="preserve">
      Приложение 505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Программа</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единой</w:t>
      </w:r>
      <w:r>
        <w:rPr>
          <w:rFonts w:ascii="Times New Roman"/>
          <w:b w:val="false"/>
          <w:i w:val="false"/>
          <w:color w:val="000000"/>
          <w:sz w:val="28"/>
        </w:rPr>
        <w:t xml:space="preserve"> </w:t>
      </w:r>
      <w:r>
        <w:rPr>
          <w:rFonts w:ascii="Times New Roman"/>
          <w:b/>
          <w:i w:val="false"/>
          <w:color w:val="000000"/>
          <w:sz w:val="28"/>
        </w:rPr>
        <w:t>электроэнергетической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w:t>
      </w:r>
      <w:r>
        <w:rPr>
          <w:rFonts w:ascii="Times New Roman"/>
          <w:b/>
          <w:i w:val="false"/>
          <w:color w:val="000000"/>
          <w:sz w:val="28"/>
        </w:rPr>
        <w:t>ериод</w:t>
      </w:r>
      <w:r>
        <w:rPr>
          <w:rFonts w:ascii="Times New Roman"/>
          <w:b w:val="false"/>
          <w:i w:val="false"/>
          <w:color w:val="000000"/>
          <w:sz w:val="28"/>
        </w:rPr>
        <w:t xml:space="preserve"> </w:t>
      </w:r>
      <w:r>
        <w:rPr>
          <w:rFonts w:ascii="Times New Roman"/>
          <w:b/>
          <w:i w:val="false"/>
          <w:color w:val="000000"/>
          <w:sz w:val="28"/>
        </w:rPr>
        <w:t>до</w:t>
      </w:r>
      <w:r>
        <w:rPr>
          <w:rFonts w:ascii="Times New Roman"/>
          <w:b/>
          <w:i w:val="false"/>
          <w:color w:val="000000"/>
          <w:sz w:val="28"/>
        </w:rPr>
        <w:t xml:space="preserve"> 2010 </w:t>
      </w:r>
      <w:r>
        <w:rPr>
          <w:rFonts w:ascii="Times New Roman"/>
          <w:b/>
          <w:i w:val="false"/>
          <w:color w:val="000000"/>
          <w:sz w:val="28"/>
        </w:rPr>
        <w:t>года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перспективой</w:t>
      </w:r>
      <w:r>
        <w:rPr>
          <w:rFonts w:ascii="Times New Roman"/>
          <w:b w:val="false"/>
          <w:i w:val="false"/>
          <w:color w:val="000000"/>
          <w:sz w:val="28"/>
        </w:rPr>
        <w:t xml:space="preserve"> </w:t>
      </w:r>
      <w:r>
        <w:rPr>
          <w:rFonts w:ascii="Times New Roman"/>
          <w:b/>
          <w:i w:val="false"/>
          <w:color w:val="000000"/>
          <w:sz w:val="28"/>
        </w:rPr>
        <w:t>до</w:t>
      </w:r>
      <w:r>
        <w:rPr>
          <w:rFonts w:ascii="Times New Roman"/>
          <w:b/>
          <w:i w:val="false"/>
          <w:color w:val="000000"/>
          <w:sz w:val="28"/>
        </w:rPr>
        <w:t xml:space="preserve"> 2015 </w:t>
      </w:r>
      <w:r>
        <w:rPr>
          <w:rFonts w:ascii="Times New Roman"/>
          <w:b/>
          <w:i w:val="false"/>
          <w:color w:val="000000"/>
          <w:sz w:val="28"/>
        </w:rPr>
        <w:t>года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завершение</w:t>
      </w:r>
      <w:r>
        <w:rPr>
          <w:rFonts w:ascii="Times New Roman"/>
          <w:b w:val="false"/>
          <w:i w:val="false"/>
          <w:color w:val="000000"/>
          <w:sz w:val="28"/>
        </w:rPr>
        <w:t xml:space="preserve"> </w:t>
      </w:r>
      <w:r>
        <w:rPr>
          <w:rFonts w:ascii="Times New Roman"/>
          <w:b/>
          <w:i w:val="false"/>
          <w:color w:val="000000"/>
          <w:sz w:val="28"/>
        </w:rPr>
        <w:t>разработки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стратегии</w:t>
      </w:r>
      <w:r>
        <w:rPr>
          <w:rFonts w:ascii="Times New Roman"/>
          <w:b w:val="false"/>
          <w:i w:val="false"/>
          <w:color w:val="000000"/>
          <w:sz w:val="28"/>
        </w:rPr>
        <w:t xml:space="preserve"> </w:t>
      </w:r>
      <w:r>
        <w:rPr>
          <w:rFonts w:ascii="Times New Roman"/>
          <w:b/>
          <w:i w:val="false"/>
          <w:color w:val="000000"/>
          <w:sz w:val="28"/>
        </w:rPr>
        <w:t>развития</w:t>
      </w:r>
      <w:r>
        <w:rPr>
          <w:rFonts w:ascii="Times New Roman"/>
          <w:b w:val="false"/>
          <w:i w:val="false"/>
          <w:color w:val="000000"/>
          <w:sz w:val="28"/>
        </w:rPr>
        <w:t xml:space="preserve"> </w:t>
      </w:r>
      <w:r>
        <w:rPr>
          <w:rFonts w:ascii="Times New Roman"/>
          <w:b/>
          <w:i w:val="false"/>
          <w:color w:val="000000"/>
          <w:sz w:val="28"/>
        </w:rPr>
        <w:t>отраслей</w:t>
      </w:r>
      <w:r>
        <w:rPr>
          <w:rFonts w:ascii="Times New Roman"/>
          <w:b w:val="false"/>
          <w:i w:val="false"/>
          <w:color w:val="000000"/>
          <w:sz w:val="28"/>
        </w:rPr>
        <w:t xml:space="preserve"> </w:t>
      </w:r>
      <w:r>
        <w:rPr>
          <w:rFonts w:ascii="Times New Roman"/>
          <w:b/>
          <w:i w:val="false"/>
          <w:color w:val="000000"/>
          <w:sz w:val="28"/>
        </w:rPr>
        <w:t>топливно</w:t>
      </w:r>
      <w:r>
        <w:rPr>
          <w:rFonts w:ascii="Times New Roman"/>
          <w:b/>
          <w:i w:val="false"/>
          <w:color w:val="000000"/>
          <w:sz w:val="28"/>
        </w:rPr>
        <w:t>-</w:t>
      </w:r>
      <w:r>
        <w:rPr>
          <w:rFonts w:ascii="Times New Roman"/>
          <w:b/>
          <w:i w:val="false"/>
          <w:color w:val="000000"/>
          <w:sz w:val="28"/>
        </w:rPr>
        <w:t>энергетического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комплекса</w:t>
      </w:r>
      <w:r>
        <w:rPr>
          <w:rFonts w:ascii="Times New Roman"/>
          <w:b w:val="false"/>
          <w:i w:val="false"/>
          <w:color w:val="000000"/>
          <w:sz w:val="28"/>
        </w:rPr>
        <w:t xml:space="preserve"> </w:t>
      </w:r>
      <w:r>
        <w:rPr>
          <w:rFonts w:ascii="Times New Roman"/>
          <w:b/>
          <w:i w:val="false"/>
          <w:color w:val="000000"/>
          <w:sz w:val="28"/>
        </w:rPr>
        <w:t>до</w:t>
      </w:r>
      <w:r>
        <w:rPr>
          <w:rFonts w:ascii="Times New Roman"/>
          <w:b/>
          <w:i w:val="false"/>
          <w:color w:val="000000"/>
          <w:sz w:val="28"/>
        </w:rPr>
        <w:t xml:space="preserve"> 2015 </w:t>
      </w:r>
      <w:r>
        <w:rPr>
          <w:rFonts w:ascii="Times New Roman"/>
          <w:b/>
          <w:i w:val="false"/>
          <w:color w:val="000000"/>
          <w:sz w:val="28"/>
        </w:rPr>
        <w:t>года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60 000 тысяч (шестьдесят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3 мая 2002 года N 39-р "О создании рабочей группы по разработке проекта Схемы развития энергетического комплекса Казахстана на период до 2010 года с перспективой до 2015 года".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определение приоритетов и этапов развития электросетевых и энергопроизводящих объектов в Республике Казахстан. </w:t>
      </w:r>
    </w:p>
    <w:p>
      <w:pPr>
        <w:spacing w:after="0"/>
        <w:ind w:left="0"/>
        <w:jc w:val="both"/>
      </w:pPr>
      <w:r>
        <w:rPr>
          <w:rFonts w:ascii="Times New Roman"/>
          <w:b w:val="false"/>
          <w:i w:val="false"/>
          <w:color w:val="000000"/>
          <w:sz w:val="28"/>
        </w:rPr>
        <w:t xml:space="preserve">
            5. Задачи бюджетной программы: создание и совершенствование нормативно-правовой базы функционирования электроэнергетики в рыночных условиях; изменение инвестиционного климата в отрасли с поэтапным, просчитанным, проведением реконструктивных работ на энергоисточниках и электро- и теплосетевых объектах, вводом новых эффективных источников энергии; сохранение и развитие единой инфраструктуры отрасли, включающей энергоисточники, Национальную электрическую сеть, региональные электросетевые компании и диспетчерское управление; создание механизмов эффективного использования энергоресурсов и энергосбережения; совершенствование тарифной, налоговой и таможенной политики в электроэнергетике, вовлечение в баланс нетрадиционных и возобновляемых источников энергии.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044        Программа  1. Разработка программы   В те-  Минис- </w:t>
      </w:r>
    </w:p>
    <w:p>
      <w:pPr>
        <w:spacing w:after="0"/>
        <w:ind w:left="0"/>
        <w:jc w:val="both"/>
      </w:pPr>
      <w:r>
        <w:rPr>
          <w:rFonts w:ascii="Times New Roman"/>
          <w:b w:val="false"/>
          <w:i w:val="false"/>
          <w:color w:val="000000"/>
          <w:sz w:val="28"/>
        </w:rPr>
        <w:t xml:space="preserve">
                     развития   развития Единой электро-  чение  терство </w:t>
      </w:r>
    </w:p>
    <w:p>
      <w:pPr>
        <w:spacing w:after="0"/>
        <w:ind w:left="0"/>
        <w:jc w:val="both"/>
      </w:pPr>
      <w:r>
        <w:rPr>
          <w:rFonts w:ascii="Times New Roman"/>
          <w:b w:val="false"/>
          <w:i w:val="false"/>
          <w:color w:val="000000"/>
          <w:sz w:val="28"/>
        </w:rPr>
        <w:t xml:space="preserve">
                     единой     энергетической системы    года   энерге- </w:t>
      </w:r>
    </w:p>
    <w:p>
      <w:pPr>
        <w:spacing w:after="0"/>
        <w:ind w:left="0"/>
        <w:jc w:val="both"/>
      </w:pPr>
      <w:r>
        <w:rPr>
          <w:rFonts w:ascii="Times New Roman"/>
          <w:b w:val="false"/>
          <w:i w:val="false"/>
          <w:color w:val="000000"/>
          <w:sz w:val="28"/>
        </w:rPr>
        <w:t xml:space="preserve">
                     электро-   Республики Казахстан на          тики и </w:t>
      </w:r>
    </w:p>
    <w:p>
      <w:pPr>
        <w:spacing w:after="0"/>
        <w:ind w:left="0"/>
        <w:jc w:val="both"/>
      </w:pPr>
      <w:r>
        <w:rPr>
          <w:rFonts w:ascii="Times New Roman"/>
          <w:b w:val="false"/>
          <w:i w:val="false"/>
          <w:color w:val="000000"/>
          <w:sz w:val="28"/>
        </w:rPr>
        <w:t xml:space="preserve">
                     энергети-  период до 2010 года с            мине- </w:t>
      </w:r>
    </w:p>
    <w:p>
      <w:pPr>
        <w:spacing w:after="0"/>
        <w:ind w:left="0"/>
        <w:jc w:val="both"/>
      </w:pPr>
      <w:r>
        <w:rPr>
          <w:rFonts w:ascii="Times New Roman"/>
          <w:b w:val="false"/>
          <w:i w:val="false"/>
          <w:color w:val="000000"/>
          <w:sz w:val="28"/>
        </w:rPr>
        <w:t xml:space="preserve">
                     ческой     перспективой до 2015 года.       ральных </w:t>
      </w:r>
    </w:p>
    <w:p>
      <w:pPr>
        <w:spacing w:after="0"/>
        <w:ind w:left="0"/>
        <w:jc w:val="both"/>
      </w:pPr>
      <w:r>
        <w:rPr>
          <w:rFonts w:ascii="Times New Roman"/>
          <w:b w:val="false"/>
          <w:i w:val="false"/>
          <w:color w:val="000000"/>
          <w:sz w:val="28"/>
        </w:rPr>
        <w:t xml:space="preserve">
                     системы                                     ресурсов </w:t>
      </w:r>
    </w:p>
    <w:p>
      <w:pPr>
        <w:spacing w:after="0"/>
        <w:ind w:left="0"/>
        <w:jc w:val="both"/>
      </w:pPr>
      <w:r>
        <w:rPr>
          <w:rFonts w:ascii="Times New Roman"/>
          <w:b w:val="false"/>
          <w:i w:val="false"/>
          <w:color w:val="000000"/>
          <w:sz w:val="28"/>
        </w:rPr>
        <w:t xml:space="preserve">
                     Республики                                  Респуб- </w:t>
      </w:r>
    </w:p>
    <w:p>
      <w:pPr>
        <w:spacing w:after="0"/>
        <w:ind w:left="0"/>
        <w:jc w:val="both"/>
      </w:pPr>
      <w:r>
        <w:rPr>
          <w:rFonts w:ascii="Times New Roman"/>
          <w:b w:val="false"/>
          <w:i w:val="false"/>
          <w:color w:val="000000"/>
          <w:sz w:val="28"/>
        </w:rPr>
        <w:t xml:space="preserve">
                     Казахстан  2. Завершение разработки         лики </w:t>
      </w:r>
    </w:p>
    <w:p>
      <w:pPr>
        <w:spacing w:after="0"/>
        <w:ind w:left="0"/>
        <w:jc w:val="both"/>
      </w:pPr>
      <w:r>
        <w:rPr>
          <w:rFonts w:ascii="Times New Roman"/>
          <w:b w:val="false"/>
          <w:i w:val="false"/>
          <w:color w:val="000000"/>
          <w:sz w:val="28"/>
        </w:rPr>
        <w:t xml:space="preserve">
                     на период  Стратегии развития               Казах- </w:t>
      </w:r>
    </w:p>
    <w:p>
      <w:pPr>
        <w:spacing w:after="0"/>
        <w:ind w:left="0"/>
        <w:jc w:val="both"/>
      </w:pPr>
      <w:r>
        <w:rPr>
          <w:rFonts w:ascii="Times New Roman"/>
          <w:b w:val="false"/>
          <w:i w:val="false"/>
          <w:color w:val="000000"/>
          <w:sz w:val="28"/>
        </w:rPr>
        <w:t xml:space="preserve">
                     до 2010    отраслей топливно-энерге-        стан </w:t>
      </w:r>
    </w:p>
    <w:p>
      <w:pPr>
        <w:spacing w:after="0"/>
        <w:ind w:left="0"/>
        <w:jc w:val="both"/>
      </w:pPr>
      <w:r>
        <w:rPr>
          <w:rFonts w:ascii="Times New Roman"/>
          <w:b w:val="false"/>
          <w:i w:val="false"/>
          <w:color w:val="000000"/>
          <w:sz w:val="28"/>
        </w:rPr>
        <w:t xml:space="preserve">
                     года с     тического комплекса до </w:t>
      </w:r>
    </w:p>
    <w:p>
      <w:pPr>
        <w:spacing w:after="0"/>
        <w:ind w:left="0"/>
        <w:jc w:val="both"/>
      </w:pPr>
      <w:r>
        <w:rPr>
          <w:rFonts w:ascii="Times New Roman"/>
          <w:b w:val="false"/>
          <w:i w:val="false"/>
          <w:color w:val="000000"/>
          <w:sz w:val="28"/>
        </w:rPr>
        <w:t xml:space="preserve">
                     перспекти- 2015 года. </w:t>
      </w:r>
    </w:p>
    <w:p>
      <w:pPr>
        <w:spacing w:after="0"/>
        <w:ind w:left="0"/>
        <w:jc w:val="both"/>
      </w:pPr>
      <w:r>
        <w:rPr>
          <w:rFonts w:ascii="Times New Roman"/>
          <w:b w:val="false"/>
          <w:i w:val="false"/>
          <w:color w:val="000000"/>
          <w:sz w:val="28"/>
        </w:rPr>
        <w:t xml:space="preserve">
                     вой до </w:t>
      </w:r>
    </w:p>
    <w:p>
      <w:pPr>
        <w:spacing w:after="0"/>
        <w:ind w:left="0"/>
        <w:jc w:val="both"/>
      </w:pPr>
      <w:r>
        <w:rPr>
          <w:rFonts w:ascii="Times New Roman"/>
          <w:b w:val="false"/>
          <w:i w:val="false"/>
          <w:color w:val="000000"/>
          <w:sz w:val="28"/>
        </w:rPr>
        <w:t xml:space="preserve">
                     2015 года </w:t>
      </w:r>
    </w:p>
    <w:p>
      <w:pPr>
        <w:spacing w:after="0"/>
        <w:ind w:left="0"/>
        <w:jc w:val="both"/>
      </w:pPr>
      <w:r>
        <w:rPr>
          <w:rFonts w:ascii="Times New Roman"/>
          <w:b w:val="false"/>
          <w:i w:val="false"/>
          <w:color w:val="000000"/>
          <w:sz w:val="28"/>
        </w:rPr>
        <w:t xml:space="preserve">
                     и заверше- </w:t>
      </w:r>
    </w:p>
    <w:p>
      <w:pPr>
        <w:spacing w:after="0"/>
        <w:ind w:left="0"/>
        <w:jc w:val="both"/>
      </w:pPr>
      <w:r>
        <w:rPr>
          <w:rFonts w:ascii="Times New Roman"/>
          <w:b w:val="false"/>
          <w:i w:val="false"/>
          <w:color w:val="000000"/>
          <w:sz w:val="28"/>
        </w:rPr>
        <w:t xml:space="preserve">
                     ния разра- </w:t>
      </w:r>
    </w:p>
    <w:p>
      <w:pPr>
        <w:spacing w:after="0"/>
        <w:ind w:left="0"/>
        <w:jc w:val="both"/>
      </w:pPr>
      <w:r>
        <w:rPr>
          <w:rFonts w:ascii="Times New Roman"/>
          <w:b w:val="false"/>
          <w:i w:val="false"/>
          <w:color w:val="000000"/>
          <w:sz w:val="28"/>
        </w:rPr>
        <w:t xml:space="preserve">
                     ботки </w:t>
      </w:r>
    </w:p>
    <w:p>
      <w:pPr>
        <w:spacing w:after="0"/>
        <w:ind w:left="0"/>
        <w:jc w:val="both"/>
      </w:pPr>
      <w:r>
        <w:rPr>
          <w:rFonts w:ascii="Times New Roman"/>
          <w:b w:val="false"/>
          <w:i w:val="false"/>
          <w:color w:val="000000"/>
          <w:sz w:val="28"/>
        </w:rPr>
        <w:t xml:space="preserve">
                     стратегии </w:t>
      </w:r>
    </w:p>
    <w:p>
      <w:pPr>
        <w:spacing w:after="0"/>
        <w:ind w:left="0"/>
        <w:jc w:val="both"/>
      </w:pPr>
      <w:r>
        <w:rPr>
          <w:rFonts w:ascii="Times New Roman"/>
          <w:b w:val="false"/>
          <w:i w:val="false"/>
          <w:color w:val="000000"/>
          <w:sz w:val="28"/>
        </w:rPr>
        <w:t xml:space="preserve">
                     развития </w:t>
      </w:r>
    </w:p>
    <w:p>
      <w:pPr>
        <w:spacing w:after="0"/>
        <w:ind w:left="0"/>
        <w:jc w:val="both"/>
      </w:pPr>
      <w:r>
        <w:rPr>
          <w:rFonts w:ascii="Times New Roman"/>
          <w:b w:val="false"/>
          <w:i w:val="false"/>
          <w:color w:val="000000"/>
          <w:sz w:val="28"/>
        </w:rPr>
        <w:t xml:space="preserve">
                     отраслей </w:t>
      </w:r>
    </w:p>
    <w:p>
      <w:pPr>
        <w:spacing w:after="0"/>
        <w:ind w:left="0"/>
        <w:jc w:val="both"/>
      </w:pPr>
      <w:r>
        <w:rPr>
          <w:rFonts w:ascii="Times New Roman"/>
          <w:b w:val="false"/>
          <w:i w:val="false"/>
          <w:color w:val="000000"/>
          <w:sz w:val="28"/>
        </w:rPr>
        <w:t xml:space="preserve">
                     топливно- </w:t>
      </w:r>
    </w:p>
    <w:p>
      <w:pPr>
        <w:spacing w:after="0"/>
        <w:ind w:left="0"/>
        <w:jc w:val="both"/>
      </w:pPr>
      <w:r>
        <w:rPr>
          <w:rFonts w:ascii="Times New Roman"/>
          <w:b w:val="false"/>
          <w:i w:val="false"/>
          <w:color w:val="000000"/>
          <w:sz w:val="28"/>
        </w:rPr>
        <w:t xml:space="preserve">
                     энергети- </w:t>
      </w:r>
    </w:p>
    <w:p>
      <w:pPr>
        <w:spacing w:after="0"/>
        <w:ind w:left="0"/>
        <w:jc w:val="both"/>
      </w:pPr>
      <w:r>
        <w:rPr>
          <w:rFonts w:ascii="Times New Roman"/>
          <w:b w:val="false"/>
          <w:i w:val="false"/>
          <w:color w:val="000000"/>
          <w:sz w:val="28"/>
        </w:rPr>
        <w:t xml:space="preserve">
                     ческого </w:t>
      </w:r>
    </w:p>
    <w:p>
      <w:pPr>
        <w:spacing w:after="0"/>
        <w:ind w:left="0"/>
        <w:jc w:val="both"/>
      </w:pPr>
      <w:r>
        <w:rPr>
          <w:rFonts w:ascii="Times New Roman"/>
          <w:b w:val="false"/>
          <w:i w:val="false"/>
          <w:color w:val="000000"/>
          <w:sz w:val="28"/>
        </w:rPr>
        <w:t xml:space="preserve">
                     комплекса </w:t>
      </w:r>
    </w:p>
    <w:p>
      <w:pPr>
        <w:spacing w:after="0"/>
        <w:ind w:left="0"/>
        <w:jc w:val="both"/>
      </w:pPr>
      <w:r>
        <w:rPr>
          <w:rFonts w:ascii="Times New Roman"/>
          <w:b w:val="false"/>
          <w:i w:val="false"/>
          <w:color w:val="000000"/>
          <w:sz w:val="28"/>
        </w:rPr>
        <w:t xml:space="preserve">
                     до 2015 </w:t>
      </w:r>
    </w:p>
    <w:p>
      <w:pPr>
        <w:spacing w:after="0"/>
        <w:ind w:left="0"/>
        <w:jc w:val="both"/>
      </w:pP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программа развития Единой электроэнергетической системы Республики Казахстан на период до 2010 года с перспективой до 2015 года; </w:t>
      </w:r>
    </w:p>
    <w:p>
      <w:pPr>
        <w:spacing w:after="0"/>
        <w:ind w:left="0"/>
        <w:jc w:val="both"/>
      </w:pPr>
      <w:r>
        <w:rPr>
          <w:rFonts w:ascii="Times New Roman"/>
          <w:b w:val="false"/>
          <w:i w:val="false"/>
          <w:color w:val="000000"/>
          <w:sz w:val="28"/>
        </w:rPr>
        <w:t xml:space="preserve">
            2) стратегия развития отраслей топливно-энергетического комплекса до 2015 года. </w:t>
      </w:r>
    </w:p>
    <w:p>
      <w:pPr>
        <w:spacing w:after="0"/>
        <w:ind w:left="0"/>
        <w:jc w:val="both"/>
      </w:pPr>
      <w:r>
        <w:rPr>
          <w:rFonts w:ascii="Times New Roman"/>
          <w:b w:val="false"/>
          <w:i w:val="false"/>
          <w:color w:val="000000"/>
          <w:sz w:val="28"/>
        </w:rPr>
        <w:t xml:space="preserve">
      Приложение 506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Формирование</w:t>
      </w:r>
      <w:r>
        <w:rPr>
          <w:rFonts w:ascii="Times New Roman"/>
          <w:b w:val="false"/>
          <w:i w:val="false"/>
          <w:color w:val="000000"/>
          <w:sz w:val="28"/>
        </w:rPr>
        <w:t xml:space="preserve"> </w:t>
      </w:r>
      <w:r>
        <w:rPr>
          <w:rFonts w:ascii="Times New Roman"/>
          <w:b/>
          <w:i w:val="false"/>
          <w:color w:val="000000"/>
          <w:sz w:val="28"/>
        </w:rPr>
        <w:t>геологической</w:t>
      </w:r>
      <w:r>
        <w:rPr>
          <w:rFonts w:ascii="Times New Roman"/>
          <w:b w:val="false"/>
          <w:i w:val="false"/>
          <w:color w:val="000000"/>
          <w:sz w:val="28"/>
        </w:rPr>
        <w:t xml:space="preserve"> </w:t>
      </w:r>
      <w:r>
        <w:rPr>
          <w:rFonts w:ascii="Times New Roman"/>
          <w:b/>
          <w:i w:val="false"/>
          <w:color w:val="000000"/>
          <w:sz w:val="28"/>
        </w:rPr>
        <w:t>информации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64645 тысяч (шестьдесят четыре миллиона шестьсот сорок пять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"Минерально-сырьевой комплекс"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пункт 3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15 февраля 2001 года N 232 "Вопросы Комитета геологии и охраны недр Министерства энергетики и минеральных ресурсов Республики Казахстан"; пункты 8, 9, 12, 20, 21, 23, 26 Положения о государственном мониторинге недр в Республике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1997 года N 106.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анализ состояния минерально-сырьевого комплекса Республики Казахстан; мониторинг недропользования; геоинформационное обеспечение и регистрация объектов недропользования; государственный статистический учет результатов деятельности недропользователей; хранение и предоставление в пользование информации о недрах. </w:t>
      </w:r>
    </w:p>
    <w:p>
      <w:pPr>
        <w:spacing w:after="0"/>
        <w:ind w:left="0"/>
        <w:jc w:val="both"/>
      </w:pPr>
      <w:r>
        <w:rPr>
          <w:rFonts w:ascii="Times New Roman"/>
          <w:b w:val="false"/>
          <w:i w:val="false"/>
          <w:color w:val="000000"/>
          <w:sz w:val="28"/>
        </w:rPr>
        <w:t xml:space="preserve">
            5. Задачи бюджетной программы: ведение государственного баланса запасов месторождений полезных ископаемых; осуществление контроля за выполнением недропользователями контрактных условий, соблюдением установленного порядка приостановления, прекращения операций по недропользованию; контроль за соблюдением порядка консервации и ликвидации объектов недропользования; статистический учет результатов недропользования; государственное хранение и предоставление в пользование геологической информации; государственный учет геологической, геофизической и другой изученности территории Республики Казахстан; техническое и технологическое администрирование банка данных о недрах.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045        Формирова- 1. Содержание Республи-   В те-  Минис- </w:t>
      </w:r>
    </w:p>
    <w:p>
      <w:pPr>
        <w:spacing w:after="0"/>
        <w:ind w:left="0"/>
        <w:jc w:val="both"/>
      </w:pPr>
      <w:r>
        <w:rPr>
          <w:rFonts w:ascii="Times New Roman"/>
          <w:b w:val="false"/>
          <w:i w:val="false"/>
          <w:color w:val="000000"/>
          <w:sz w:val="28"/>
        </w:rPr>
        <w:t xml:space="preserve">
                     ния геоло- канского центра геологи-  чение  терство </w:t>
      </w:r>
    </w:p>
    <w:p>
      <w:pPr>
        <w:spacing w:after="0"/>
        <w:ind w:left="0"/>
        <w:jc w:val="both"/>
      </w:pPr>
      <w:r>
        <w:rPr>
          <w:rFonts w:ascii="Times New Roman"/>
          <w:b w:val="false"/>
          <w:i w:val="false"/>
          <w:color w:val="000000"/>
          <w:sz w:val="28"/>
        </w:rPr>
        <w:t xml:space="preserve">
                     гической   ческой информации в       года   энерге- </w:t>
      </w:r>
    </w:p>
    <w:p>
      <w:pPr>
        <w:spacing w:after="0"/>
        <w:ind w:left="0"/>
        <w:jc w:val="both"/>
      </w:pPr>
      <w:r>
        <w:rPr>
          <w:rFonts w:ascii="Times New Roman"/>
          <w:b w:val="false"/>
          <w:i w:val="false"/>
          <w:color w:val="000000"/>
          <w:sz w:val="28"/>
        </w:rPr>
        <w:t xml:space="preserve">
                     информации пределах утвержденной            тики и </w:t>
      </w:r>
    </w:p>
    <w:p>
      <w:pPr>
        <w:spacing w:after="0"/>
        <w:ind w:left="0"/>
        <w:jc w:val="both"/>
      </w:pPr>
      <w:r>
        <w:rPr>
          <w:rFonts w:ascii="Times New Roman"/>
          <w:b w:val="false"/>
          <w:i w:val="false"/>
          <w:color w:val="000000"/>
          <w:sz w:val="28"/>
        </w:rPr>
        <w:t xml:space="preserve">
               030   Республи-  штатной численности - 71         мине- </w:t>
      </w:r>
    </w:p>
    <w:p>
      <w:pPr>
        <w:spacing w:after="0"/>
        <w:ind w:left="0"/>
        <w:jc w:val="both"/>
      </w:pPr>
      <w:r>
        <w:rPr>
          <w:rFonts w:ascii="Times New Roman"/>
          <w:b w:val="false"/>
          <w:i w:val="false"/>
          <w:color w:val="000000"/>
          <w:sz w:val="28"/>
        </w:rPr>
        <w:t xml:space="preserve">
                     канский    единица.                         ральных </w:t>
      </w:r>
    </w:p>
    <w:p>
      <w:pPr>
        <w:spacing w:after="0"/>
        <w:ind w:left="0"/>
        <w:jc w:val="both"/>
      </w:pPr>
      <w:r>
        <w:rPr>
          <w:rFonts w:ascii="Times New Roman"/>
          <w:b w:val="false"/>
          <w:i w:val="false"/>
          <w:color w:val="000000"/>
          <w:sz w:val="28"/>
        </w:rPr>
        <w:t xml:space="preserve">
                     центр гео-                                  ресурсов </w:t>
      </w:r>
    </w:p>
    <w:p>
      <w:pPr>
        <w:spacing w:after="0"/>
        <w:ind w:left="0"/>
        <w:jc w:val="both"/>
      </w:pPr>
      <w:r>
        <w:rPr>
          <w:rFonts w:ascii="Times New Roman"/>
          <w:b w:val="false"/>
          <w:i w:val="false"/>
          <w:color w:val="000000"/>
          <w:sz w:val="28"/>
        </w:rPr>
        <w:t xml:space="preserve">
                     логической                                  Респуб- </w:t>
      </w:r>
    </w:p>
    <w:p>
      <w:pPr>
        <w:spacing w:after="0"/>
        <w:ind w:left="0"/>
        <w:jc w:val="both"/>
      </w:pPr>
      <w:r>
        <w:rPr>
          <w:rFonts w:ascii="Times New Roman"/>
          <w:b w:val="false"/>
          <w:i w:val="false"/>
          <w:color w:val="000000"/>
          <w:sz w:val="28"/>
        </w:rPr>
        <w:t xml:space="preserve">
                     информации 2. Ведение государствен-         лики </w:t>
      </w:r>
    </w:p>
    <w:p>
      <w:pPr>
        <w:spacing w:after="0"/>
        <w:ind w:left="0"/>
        <w:jc w:val="both"/>
      </w:pPr>
      <w:r>
        <w:rPr>
          <w:rFonts w:ascii="Times New Roman"/>
          <w:b w:val="false"/>
          <w:i w:val="false"/>
          <w:color w:val="000000"/>
          <w:sz w:val="28"/>
        </w:rPr>
        <w:t xml:space="preserve">
                                ных балансов запасов             Казах- </w:t>
      </w:r>
    </w:p>
    <w:p>
      <w:pPr>
        <w:spacing w:after="0"/>
        <w:ind w:left="0"/>
        <w:jc w:val="both"/>
      </w:pPr>
      <w:r>
        <w:rPr>
          <w:rFonts w:ascii="Times New Roman"/>
          <w:b w:val="false"/>
          <w:i w:val="false"/>
          <w:color w:val="000000"/>
          <w:sz w:val="28"/>
        </w:rPr>
        <w:t xml:space="preserve">
                                полезных ископаемых.             стан </w:t>
      </w:r>
    </w:p>
    <w:p>
      <w:pPr>
        <w:spacing w:after="0"/>
        <w:ind w:left="0"/>
        <w:jc w:val="both"/>
      </w:pPr>
      <w:r>
        <w:rPr>
          <w:rFonts w:ascii="Times New Roman"/>
          <w:b w:val="false"/>
          <w:i w:val="false"/>
          <w:color w:val="000000"/>
          <w:sz w:val="28"/>
        </w:rPr>
        <w:t xml:space="preserve">
                                3. Осуществление сбора, </w:t>
      </w:r>
    </w:p>
    <w:p>
      <w:pPr>
        <w:spacing w:after="0"/>
        <w:ind w:left="0"/>
        <w:jc w:val="both"/>
      </w:pPr>
      <w:r>
        <w:rPr>
          <w:rFonts w:ascii="Times New Roman"/>
          <w:b w:val="false"/>
          <w:i w:val="false"/>
          <w:color w:val="000000"/>
          <w:sz w:val="28"/>
        </w:rPr>
        <w:t xml:space="preserve">
                                хранения и предоставле- </w:t>
      </w:r>
    </w:p>
    <w:p>
      <w:pPr>
        <w:spacing w:after="0"/>
        <w:ind w:left="0"/>
        <w:jc w:val="both"/>
      </w:pPr>
      <w:r>
        <w:rPr>
          <w:rFonts w:ascii="Times New Roman"/>
          <w:b w:val="false"/>
          <w:i w:val="false"/>
          <w:color w:val="000000"/>
          <w:sz w:val="28"/>
        </w:rPr>
        <w:t xml:space="preserve">
                                ния в пользование </w:t>
      </w:r>
    </w:p>
    <w:p>
      <w:pPr>
        <w:spacing w:after="0"/>
        <w:ind w:left="0"/>
        <w:jc w:val="both"/>
      </w:pPr>
      <w:r>
        <w:rPr>
          <w:rFonts w:ascii="Times New Roman"/>
          <w:b w:val="false"/>
          <w:i w:val="false"/>
          <w:color w:val="000000"/>
          <w:sz w:val="28"/>
        </w:rPr>
        <w:t xml:space="preserve">
                                информации о недрах и </w:t>
      </w:r>
    </w:p>
    <w:p>
      <w:pPr>
        <w:spacing w:after="0"/>
        <w:ind w:left="0"/>
        <w:jc w:val="both"/>
      </w:pPr>
      <w:r>
        <w:rPr>
          <w:rFonts w:ascii="Times New Roman"/>
          <w:b w:val="false"/>
          <w:i w:val="false"/>
          <w:color w:val="000000"/>
          <w:sz w:val="28"/>
        </w:rPr>
        <w:t xml:space="preserve">
                                недропользовании. </w:t>
      </w:r>
    </w:p>
    <w:p>
      <w:pPr>
        <w:spacing w:after="0"/>
        <w:ind w:left="0"/>
        <w:jc w:val="both"/>
      </w:pPr>
      <w:r>
        <w:rPr>
          <w:rFonts w:ascii="Times New Roman"/>
          <w:b w:val="false"/>
          <w:i w:val="false"/>
          <w:color w:val="000000"/>
          <w:sz w:val="28"/>
        </w:rPr>
        <w:t xml:space="preserve">
                                4. Организация и осущест- В те-  Минис- </w:t>
      </w:r>
    </w:p>
    <w:p>
      <w:pPr>
        <w:spacing w:after="0"/>
        <w:ind w:left="0"/>
        <w:jc w:val="both"/>
      </w:pPr>
      <w:r>
        <w:rPr>
          <w:rFonts w:ascii="Times New Roman"/>
          <w:b w:val="false"/>
          <w:i w:val="false"/>
          <w:color w:val="000000"/>
          <w:sz w:val="28"/>
        </w:rPr>
        <w:t xml:space="preserve">
                                вление мониторинга        чение  терство </w:t>
      </w:r>
    </w:p>
    <w:p>
      <w:pPr>
        <w:spacing w:after="0"/>
        <w:ind w:left="0"/>
        <w:jc w:val="both"/>
      </w:pPr>
      <w:r>
        <w:rPr>
          <w:rFonts w:ascii="Times New Roman"/>
          <w:b w:val="false"/>
          <w:i w:val="false"/>
          <w:color w:val="000000"/>
          <w:sz w:val="28"/>
        </w:rPr>
        <w:t xml:space="preserve">
                                контрактных условий       года   энерге- </w:t>
      </w:r>
    </w:p>
    <w:p>
      <w:pPr>
        <w:spacing w:after="0"/>
        <w:ind w:left="0"/>
        <w:jc w:val="both"/>
      </w:pPr>
      <w:r>
        <w:rPr>
          <w:rFonts w:ascii="Times New Roman"/>
          <w:b w:val="false"/>
          <w:i w:val="false"/>
          <w:color w:val="000000"/>
          <w:sz w:val="28"/>
        </w:rPr>
        <w:t xml:space="preserve">
                                недропользователями,             тики и </w:t>
      </w:r>
    </w:p>
    <w:p>
      <w:pPr>
        <w:spacing w:after="0"/>
        <w:ind w:left="0"/>
        <w:jc w:val="both"/>
      </w:pPr>
      <w:r>
        <w:rPr>
          <w:rFonts w:ascii="Times New Roman"/>
          <w:b w:val="false"/>
          <w:i w:val="false"/>
          <w:color w:val="000000"/>
          <w:sz w:val="28"/>
        </w:rPr>
        <w:t xml:space="preserve">
                                статистический учет              мине- </w:t>
      </w:r>
    </w:p>
    <w:p>
      <w:pPr>
        <w:spacing w:after="0"/>
        <w:ind w:left="0"/>
        <w:jc w:val="both"/>
      </w:pPr>
      <w:r>
        <w:rPr>
          <w:rFonts w:ascii="Times New Roman"/>
          <w:b w:val="false"/>
          <w:i w:val="false"/>
          <w:color w:val="000000"/>
          <w:sz w:val="28"/>
        </w:rPr>
        <w:t xml:space="preserve">
                                результатов недропользова-       ральных </w:t>
      </w:r>
    </w:p>
    <w:p>
      <w:pPr>
        <w:spacing w:after="0"/>
        <w:ind w:left="0"/>
        <w:jc w:val="both"/>
      </w:pPr>
      <w:r>
        <w:rPr>
          <w:rFonts w:ascii="Times New Roman"/>
          <w:b w:val="false"/>
          <w:i w:val="false"/>
          <w:color w:val="000000"/>
          <w:sz w:val="28"/>
        </w:rPr>
        <w:t xml:space="preserve">
                                зования по формам 1-4 ЛКУ.       ресурсов </w:t>
      </w:r>
    </w:p>
    <w:p>
      <w:pPr>
        <w:spacing w:after="0"/>
        <w:ind w:left="0"/>
        <w:jc w:val="both"/>
      </w:pPr>
      <w:r>
        <w:rPr>
          <w:rFonts w:ascii="Times New Roman"/>
          <w:b w:val="false"/>
          <w:i w:val="false"/>
          <w:color w:val="000000"/>
          <w:sz w:val="28"/>
        </w:rPr>
        <w:t xml:space="preserve">
                                5. Ведение автоматизиро-         Респуб- </w:t>
      </w:r>
    </w:p>
    <w:p>
      <w:pPr>
        <w:spacing w:after="0"/>
        <w:ind w:left="0"/>
        <w:jc w:val="both"/>
      </w:pPr>
      <w:r>
        <w:rPr>
          <w:rFonts w:ascii="Times New Roman"/>
          <w:b w:val="false"/>
          <w:i w:val="false"/>
          <w:color w:val="000000"/>
          <w:sz w:val="28"/>
        </w:rPr>
        <w:t xml:space="preserve">
                                ванных баз данных в              лики </w:t>
      </w:r>
    </w:p>
    <w:p>
      <w:pPr>
        <w:spacing w:after="0"/>
        <w:ind w:left="0"/>
        <w:jc w:val="both"/>
      </w:pPr>
      <w:r>
        <w:rPr>
          <w:rFonts w:ascii="Times New Roman"/>
          <w:b w:val="false"/>
          <w:i w:val="false"/>
          <w:color w:val="000000"/>
          <w:sz w:val="28"/>
        </w:rPr>
        <w:t xml:space="preserve">
                                области недр и недрополь-        Казах- </w:t>
      </w:r>
    </w:p>
    <w:p>
      <w:pPr>
        <w:spacing w:after="0"/>
        <w:ind w:left="0"/>
        <w:jc w:val="both"/>
      </w:pPr>
      <w:r>
        <w:rPr>
          <w:rFonts w:ascii="Times New Roman"/>
          <w:b w:val="false"/>
          <w:i w:val="false"/>
          <w:color w:val="000000"/>
          <w:sz w:val="28"/>
        </w:rPr>
        <w:t xml:space="preserve">
                                зования.                         стан </w:t>
      </w:r>
    </w:p>
    <w:p>
      <w:pPr>
        <w:spacing w:after="0"/>
        <w:ind w:left="0"/>
        <w:jc w:val="both"/>
      </w:pPr>
      <w:r>
        <w:rPr>
          <w:rFonts w:ascii="Times New Roman"/>
          <w:b w:val="false"/>
          <w:i w:val="false"/>
          <w:color w:val="000000"/>
          <w:sz w:val="28"/>
        </w:rPr>
        <w:t xml:space="preserve">
                                6. Ведение государствен- </w:t>
      </w:r>
    </w:p>
    <w:p>
      <w:pPr>
        <w:spacing w:after="0"/>
        <w:ind w:left="0"/>
        <w:jc w:val="both"/>
      </w:pPr>
      <w:r>
        <w:rPr>
          <w:rFonts w:ascii="Times New Roman"/>
          <w:b w:val="false"/>
          <w:i w:val="false"/>
          <w:color w:val="000000"/>
          <w:sz w:val="28"/>
        </w:rPr>
        <w:t xml:space="preserve">
                                ных кадастров месторож- </w:t>
      </w:r>
    </w:p>
    <w:p>
      <w:pPr>
        <w:spacing w:after="0"/>
        <w:ind w:left="0"/>
        <w:jc w:val="both"/>
      </w:pPr>
      <w:r>
        <w:rPr>
          <w:rFonts w:ascii="Times New Roman"/>
          <w:b w:val="false"/>
          <w:i w:val="false"/>
          <w:color w:val="000000"/>
          <w:sz w:val="28"/>
        </w:rPr>
        <w:t xml:space="preserve">
                                дений и проявлений </w:t>
      </w:r>
    </w:p>
    <w:p>
      <w:pPr>
        <w:spacing w:after="0"/>
        <w:ind w:left="0"/>
        <w:jc w:val="both"/>
      </w:pPr>
      <w:r>
        <w:rPr>
          <w:rFonts w:ascii="Times New Roman"/>
          <w:b w:val="false"/>
          <w:i w:val="false"/>
          <w:color w:val="000000"/>
          <w:sz w:val="28"/>
        </w:rPr>
        <w:t xml:space="preserve">
                                полезных ископаемых. </w:t>
      </w:r>
    </w:p>
    <w:p>
      <w:pPr>
        <w:spacing w:after="0"/>
        <w:ind w:left="0"/>
        <w:jc w:val="both"/>
      </w:pPr>
      <w:r>
        <w:rPr>
          <w:rFonts w:ascii="Times New Roman"/>
          <w:b w:val="false"/>
          <w:i w:val="false"/>
          <w:color w:val="000000"/>
          <w:sz w:val="28"/>
        </w:rPr>
        <w:t xml:space="preserve">
                                7. Подготовка: </w:t>
      </w:r>
    </w:p>
    <w:p>
      <w:pPr>
        <w:spacing w:after="0"/>
        <w:ind w:left="0"/>
        <w:jc w:val="both"/>
      </w:pPr>
      <w:r>
        <w:rPr>
          <w:rFonts w:ascii="Times New Roman"/>
          <w:b w:val="false"/>
          <w:i w:val="false"/>
          <w:color w:val="000000"/>
          <w:sz w:val="28"/>
        </w:rPr>
        <w:t xml:space="preserve">
                                соглашений на приобрете- </w:t>
      </w:r>
    </w:p>
    <w:p>
      <w:pPr>
        <w:spacing w:after="0"/>
        <w:ind w:left="0"/>
        <w:jc w:val="both"/>
      </w:pPr>
      <w:r>
        <w:rPr>
          <w:rFonts w:ascii="Times New Roman"/>
          <w:b w:val="false"/>
          <w:i w:val="false"/>
          <w:color w:val="000000"/>
          <w:sz w:val="28"/>
        </w:rPr>
        <w:t xml:space="preserve">
                                ние геологической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
                                разрешений на вывоз </w:t>
      </w:r>
    </w:p>
    <w:p>
      <w:pPr>
        <w:spacing w:after="0"/>
        <w:ind w:left="0"/>
        <w:jc w:val="both"/>
      </w:pPr>
      <w:r>
        <w:rPr>
          <w:rFonts w:ascii="Times New Roman"/>
          <w:b w:val="false"/>
          <w:i w:val="false"/>
          <w:color w:val="000000"/>
          <w:sz w:val="28"/>
        </w:rPr>
        <w:t xml:space="preserve">
                                геологической информации </w:t>
      </w:r>
    </w:p>
    <w:p>
      <w:pPr>
        <w:spacing w:after="0"/>
        <w:ind w:left="0"/>
        <w:jc w:val="both"/>
      </w:pPr>
      <w:r>
        <w:rPr>
          <w:rFonts w:ascii="Times New Roman"/>
          <w:b w:val="false"/>
          <w:i w:val="false"/>
          <w:color w:val="000000"/>
          <w:sz w:val="28"/>
        </w:rPr>
        <w:t xml:space="preserve">
                                за пределы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пакетов геологической </w:t>
      </w:r>
    </w:p>
    <w:p>
      <w:pPr>
        <w:spacing w:after="0"/>
        <w:ind w:left="0"/>
        <w:jc w:val="both"/>
      </w:pPr>
      <w:r>
        <w:rPr>
          <w:rFonts w:ascii="Times New Roman"/>
          <w:b w:val="false"/>
          <w:i w:val="false"/>
          <w:color w:val="000000"/>
          <w:sz w:val="28"/>
        </w:rPr>
        <w:t xml:space="preserve">
                                информации. </w:t>
      </w:r>
    </w:p>
    <w:p>
      <w:pPr>
        <w:spacing w:after="0"/>
        <w:ind w:left="0"/>
        <w:jc w:val="both"/>
      </w:pPr>
      <w:r>
        <w:rPr>
          <w:rFonts w:ascii="Times New Roman"/>
          <w:b w:val="false"/>
          <w:i w:val="false"/>
          <w:color w:val="000000"/>
          <w:sz w:val="28"/>
        </w:rPr>
        <w:t xml:space="preserve">
                                8. Осуществление инфор- </w:t>
      </w:r>
    </w:p>
    <w:p>
      <w:pPr>
        <w:spacing w:after="0"/>
        <w:ind w:left="0"/>
        <w:jc w:val="both"/>
      </w:pPr>
      <w:r>
        <w:rPr>
          <w:rFonts w:ascii="Times New Roman"/>
          <w:b w:val="false"/>
          <w:i w:val="false"/>
          <w:color w:val="000000"/>
          <w:sz w:val="28"/>
        </w:rPr>
        <w:t xml:space="preserve">
                                мационного обеспечения </w:t>
      </w:r>
    </w:p>
    <w:p>
      <w:pPr>
        <w:spacing w:after="0"/>
        <w:ind w:left="0"/>
        <w:jc w:val="both"/>
      </w:pPr>
      <w:r>
        <w:rPr>
          <w:rFonts w:ascii="Times New Roman"/>
          <w:b w:val="false"/>
          <w:i w:val="false"/>
          <w:color w:val="000000"/>
          <w:sz w:val="28"/>
        </w:rPr>
        <w:t xml:space="preserve">
                                по объектам и субъектам </w:t>
      </w:r>
    </w:p>
    <w:p>
      <w:pPr>
        <w:spacing w:after="0"/>
        <w:ind w:left="0"/>
        <w:jc w:val="both"/>
      </w:pPr>
      <w:r>
        <w:rPr>
          <w:rFonts w:ascii="Times New Roman"/>
          <w:b w:val="false"/>
          <w:i w:val="false"/>
          <w:color w:val="000000"/>
          <w:sz w:val="28"/>
        </w:rPr>
        <w:t xml:space="preserve">
                                недропользования, </w:t>
      </w:r>
    </w:p>
    <w:p>
      <w:pPr>
        <w:spacing w:after="0"/>
        <w:ind w:left="0"/>
        <w:jc w:val="both"/>
      </w:pPr>
      <w:r>
        <w:rPr>
          <w:rFonts w:ascii="Times New Roman"/>
          <w:b w:val="false"/>
          <w:i w:val="false"/>
          <w:color w:val="000000"/>
          <w:sz w:val="28"/>
        </w:rPr>
        <w:t xml:space="preserve">
                                участие в согласовании </w:t>
      </w:r>
    </w:p>
    <w:p>
      <w:pPr>
        <w:spacing w:after="0"/>
        <w:ind w:left="0"/>
        <w:jc w:val="both"/>
      </w:pPr>
      <w:r>
        <w:rPr>
          <w:rFonts w:ascii="Times New Roman"/>
          <w:b w:val="false"/>
          <w:i w:val="false"/>
          <w:color w:val="000000"/>
          <w:sz w:val="28"/>
        </w:rPr>
        <w:t xml:space="preserve">
                                проектов Контрактов на </w:t>
      </w:r>
    </w:p>
    <w:p>
      <w:pPr>
        <w:spacing w:after="0"/>
        <w:ind w:left="0"/>
        <w:jc w:val="both"/>
      </w:pPr>
      <w:r>
        <w:rPr>
          <w:rFonts w:ascii="Times New Roman"/>
          <w:b w:val="false"/>
          <w:i w:val="false"/>
          <w:color w:val="000000"/>
          <w:sz w:val="28"/>
        </w:rPr>
        <w:t xml:space="preserve">
                                недропользование. </w:t>
      </w:r>
    </w:p>
    <w:p>
      <w:pPr>
        <w:spacing w:after="0"/>
        <w:ind w:left="0"/>
        <w:jc w:val="both"/>
      </w:pPr>
      <w:r>
        <w:rPr>
          <w:rFonts w:ascii="Times New Roman"/>
          <w:b w:val="false"/>
          <w:i w:val="false"/>
          <w:color w:val="000000"/>
          <w:sz w:val="28"/>
        </w:rPr>
        <w:t xml:space="preserve">
                                9. В пределах своей </w:t>
      </w:r>
    </w:p>
    <w:p>
      <w:pPr>
        <w:spacing w:after="0"/>
        <w:ind w:left="0"/>
        <w:jc w:val="both"/>
      </w:pPr>
      <w:r>
        <w:rPr>
          <w:rFonts w:ascii="Times New Roman"/>
          <w:b w:val="false"/>
          <w:i w:val="false"/>
          <w:color w:val="000000"/>
          <w:sz w:val="28"/>
        </w:rPr>
        <w:t xml:space="preserve">
                                компетенции осуществление </w:t>
      </w:r>
    </w:p>
    <w:p>
      <w:pPr>
        <w:spacing w:after="0"/>
        <w:ind w:left="0"/>
        <w:jc w:val="both"/>
      </w:pPr>
      <w:r>
        <w:rPr>
          <w:rFonts w:ascii="Times New Roman"/>
          <w:b w:val="false"/>
          <w:i w:val="false"/>
          <w:color w:val="000000"/>
          <w:sz w:val="28"/>
        </w:rPr>
        <w:t xml:space="preserve">
                                методического руководства </w:t>
      </w:r>
    </w:p>
    <w:p>
      <w:pPr>
        <w:spacing w:after="0"/>
        <w:ind w:left="0"/>
        <w:jc w:val="both"/>
      </w:pPr>
      <w:r>
        <w:rPr>
          <w:rFonts w:ascii="Times New Roman"/>
          <w:b w:val="false"/>
          <w:i w:val="false"/>
          <w:color w:val="000000"/>
          <w:sz w:val="28"/>
        </w:rPr>
        <w:t xml:space="preserve">
                                деятельностью терри- </w:t>
      </w:r>
    </w:p>
    <w:p>
      <w:pPr>
        <w:spacing w:after="0"/>
        <w:ind w:left="0"/>
        <w:jc w:val="both"/>
      </w:pPr>
      <w:r>
        <w:rPr>
          <w:rFonts w:ascii="Times New Roman"/>
          <w:b w:val="false"/>
          <w:i w:val="false"/>
          <w:color w:val="000000"/>
          <w:sz w:val="28"/>
        </w:rPr>
        <w:t xml:space="preserve">
                                ториальных управлений </w:t>
      </w:r>
    </w:p>
    <w:p>
      <w:pPr>
        <w:spacing w:after="0"/>
        <w:ind w:left="0"/>
        <w:jc w:val="both"/>
      </w:pPr>
      <w:r>
        <w:rPr>
          <w:rFonts w:ascii="Times New Roman"/>
          <w:b w:val="false"/>
          <w:i w:val="false"/>
          <w:color w:val="000000"/>
          <w:sz w:val="28"/>
        </w:rPr>
        <w:t xml:space="preserve">
                                охраны и использования </w:t>
      </w:r>
    </w:p>
    <w:p>
      <w:pPr>
        <w:spacing w:after="0"/>
        <w:ind w:left="0"/>
        <w:jc w:val="both"/>
      </w:pPr>
      <w:r>
        <w:rPr>
          <w:rFonts w:ascii="Times New Roman"/>
          <w:b w:val="false"/>
          <w:i w:val="false"/>
          <w:color w:val="000000"/>
          <w:sz w:val="28"/>
        </w:rPr>
        <w:t xml:space="preserve">
                                недр. </w:t>
      </w:r>
    </w:p>
    <w:p>
      <w:pPr>
        <w:spacing w:after="0"/>
        <w:ind w:left="0"/>
        <w:jc w:val="both"/>
      </w:pPr>
      <w:r>
        <w:rPr>
          <w:rFonts w:ascii="Times New Roman"/>
          <w:b w:val="false"/>
          <w:i w:val="false"/>
          <w:color w:val="000000"/>
          <w:sz w:val="28"/>
        </w:rPr>
        <w:t xml:space="preserve">
                                10. Формирование перечней В те-  Минис- </w:t>
      </w:r>
    </w:p>
    <w:p>
      <w:pPr>
        <w:spacing w:after="0"/>
        <w:ind w:left="0"/>
        <w:jc w:val="both"/>
      </w:pPr>
      <w:r>
        <w:rPr>
          <w:rFonts w:ascii="Times New Roman"/>
          <w:b w:val="false"/>
          <w:i w:val="false"/>
          <w:color w:val="000000"/>
          <w:sz w:val="28"/>
        </w:rPr>
        <w:t xml:space="preserve">
                                объектов, выставляемых на чение  терство </w:t>
      </w:r>
    </w:p>
    <w:p>
      <w:pPr>
        <w:spacing w:after="0"/>
        <w:ind w:left="0"/>
        <w:jc w:val="both"/>
      </w:pPr>
      <w:r>
        <w:rPr>
          <w:rFonts w:ascii="Times New Roman"/>
          <w:b w:val="false"/>
          <w:i w:val="false"/>
          <w:color w:val="000000"/>
          <w:sz w:val="28"/>
        </w:rPr>
        <w:t xml:space="preserve">
                                конкурс на представление  года   энерге- </w:t>
      </w:r>
    </w:p>
    <w:p>
      <w:pPr>
        <w:spacing w:after="0"/>
        <w:ind w:left="0"/>
        <w:jc w:val="both"/>
      </w:pPr>
      <w:r>
        <w:rPr>
          <w:rFonts w:ascii="Times New Roman"/>
          <w:b w:val="false"/>
          <w:i w:val="false"/>
          <w:color w:val="000000"/>
          <w:sz w:val="28"/>
        </w:rPr>
        <w:t xml:space="preserve">
                                права недропользования.          тики и </w:t>
      </w:r>
    </w:p>
    <w:p>
      <w:pPr>
        <w:spacing w:after="0"/>
        <w:ind w:left="0"/>
        <w:jc w:val="both"/>
      </w:pPr>
      <w:r>
        <w:rPr>
          <w:rFonts w:ascii="Times New Roman"/>
          <w:b w:val="false"/>
          <w:i w:val="false"/>
          <w:color w:val="000000"/>
          <w:sz w:val="28"/>
        </w:rPr>
        <w:t xml:space="preserve">
                                11. Подготовка и выдача          мине- </w:t>
      </w:r>
    </w:p>
    <w:p>
      <w:pPr>
        <w:spacing w:after="0"/>
        <w:ind w:left="0"/>
        <w:jc w:val="both"/>
      </w:pPr>
      <w:r>
        <w:rPr>
          <w:rFonts w:ascii="Times New Roman"/>
          <w:b w:val="false"/>
          <w:i w:val="false"/>
          <w:color w:val="000000"/>
          <w:sz w:val="28"/>
        </w:rPr>
        <w:t xml:space="preserve">
                                горных и геологических           ральных </w:t>
      </w:r>
    </w:p>
    <w:p>
      <w:pPr>
        <w:spacing w:after="0"/>
        <w:ind w:left="0"/>
        <w:jc w:val="both"/>
      </w:pPr>
      <w:r>
        <w:rPr>
          <w:rFonts w:ascii="Times New Roman"/>
          <w:b w:val="false"/>
          <w:i w:val="false"/>
          <w:color w:val="000000"/>
          <w:sz w:val="28"/>
        </w:rPr>
        <w:t xml:space="preserve">
                                отводов.                         ресур- </w:t>
      </w:r>
    </w:p>
    <w:p>
      <w:pPr>
        <w:spacing w:after="0"/>
        <w:ind w:left="0"/>
        <w:jc w:val="both"/>
      </w:pPr>
      <w:r>
        <w:rPr>
          <w:rFonts w:ascii="Times New Roman"/>
          <w:b w:val="false"/>
          <w:i w:val="false"/>
          <w:color w:val="000000"/>
          <w:sz w:val="28"/>
        </w:rPr>
        <w:t xml:space="preserve">
                                12. Государственная              сов </w:t>
      </w:r>
    </w:p>
    <w:p>
      <w:pPr>
        <w:spacing w:after="0"/>
        <w:ind w:left="0"/>
        <w:jc w:val="both"/>
      </w:pPr>
      <w:r>
        <w:rPr>
          <w:rFonts w:ascii="Times New Roman"/>
          <w:b w:val="false"/>
          <w:i w:val="false"/>
          <w:color w:val="000000"/>
          <w:sz w:val="28"/>
        </w:rPr>
        <w:t xml:space="preserve">
                                регистрация работ по             Респуб- </w:t>
      </w:r>
    </w:p>
    <w:p>
      <w:pPr>
        <w:spacing w:after="0"/>
        <w:ind w:left="0"/>
        <w:jc w:val="both"/>
      </w:pPr>
      <w:r>
        <w:rPr>
          <w:rFonts w:ascii="Times New Roman"/>
          <w:b w:val="false"/>
          <w:i w:val="false"/>
          <w:color w:val="000000"/>
          <w:sz w:val="28"/>
        </w:rPr>
        <w:t xml:space="preserve">
                                геологическому изучению,         лики </w:t>
      </w:r>
    </w:p>
    <w:p>
      <w:pPr>
        <w:spacing w:after="0"/>
        <w:ind w:left="0"/>
        <w:jc w:val="both"/>
      </w:pPr>
      <w:r>
        <w:rPr>
          <w:rFonts w:ascii="Times New Roman"/>
          <w:b w:val="false"/>
          <w:i w:val="false"/>
          <w:color w:val="000000"/>
          <w:sz w:val="28"/>
        </w:rPr>
        <w:t xml:space="preserve">
                                регистрация пообъектных          Казах- </w:t>
      </w:r>
    </w:p>
    <w:p>
      <w:pPr>
        <w:spacing w:after="0"/>
        <w:ind w:left="0"/>
        <w:jc w:val="both"/>
      </w:pPr>
      <w:r>
        <w:rPr>
          <w:rFonts w:ascii="Times New Roman"/>
          <w:b w:val="false"/>
          <w:i w:val="false"/>
          <w:color w:val="000000"/>
          <w:sz w:val="28"/>
        </w:rPr>
        <w:t xml:space="preserve">
                                планов геологических             стан </w:t>
      </w:r>
    </w:p>
    <w:p>
      <w:pPr>
        <w:spacing w:after="0"/>
        <w:ind w:left="0"/>
        <w:jc w:val="both"/>
      </w:pPr>
      <w:r>
        <w:rPr>
          <w:rFonts w:ascii="Times New Roman"/>
          <w:b w:val="false"/>
          <w:i w:val="false"/>
          <w:color w:val="000000"/>
          <w:sz w:val="28"/>
        </w:rPr>
        <w:t xml:space="preserve">
                                исследований, ведение </w:t>
      </w:r>
    </w:p>
    <w:p>
      <w:pPr>
        <w:spacing w:after="0"/>
        <w:ind w:left="0"/>
        <w:jc w:val="both"/>
      </w:pPr>
      <w:r>
        <w:rPr>
          <w:rFonts w:ascii="Times New Roman"/>
          <w:b w:val="false"/>
          <w:i w:val="false"/>
          <w:color w:val="000000"/>
          <w:sz w:val="28"/>
        </w:rPr>
        <w:t xml:space="preserve">
                                геологической и геофизи- </w:t>
      </w:r>
    </w:p>
    <w:p>
      <w:pPr>
        <w:spacing w:after="0"/>
        <w:ind w:left="0"/>
        <w:jc w:val="both"/>
      </w:pPr>
      <w:r>
        <w:rPr>
          <w:rFonts w:ascii="Times New Roman"/>
          <w:b w:val="false"/>
          <w:i w:val="false"/>
          <w:color w:val="000000"/>
          <w:sz w:val="28"/>
        </w:rPr>
        <w:t xml:space="preserve">
                                ческой изученности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ведение мониторинга недропользования, статистический учет выполнения недропользователями лицензионно-контрактных условий с применением компьютерных технологий - ежеквартальные аналитические обзоры результатов недропользования; </w:t>
      </w:r>
    </w:p>
    <w:p>
      <w:pPr>
        <w:spacing w:after="0"/>
        <w:ind w:left="0"/>
        <w:jc w:val="both"/>
      </w:pPr>
      <w:r>
        <w:rPr>
          <w:rFonts w:ascii="Times New Roman"/>
          <w:b w:val="false"/>
          <w:i w:val="false"/>
          <w:color w:val="000000"/>
          <w:sz w:val="28"/>
        </w:rPr>
        <w:t xml:space="preserve">
            2) ведение государственных балансов запасов месторождений полезных ископаемых - 90 балансов; </w:t>
      </w:r>
    </w:p>
    <w:p>
      <w:pPr>
        <w:spacing w:after="0"/>
        <w:ind w:left="0"/>
        <w:jc w:val="both"/>
      </w:pPr>
      <w:r>
        <w:rPr>
          <w:rFonts w:ascii="Times New Roman"/>
          <w:b w:val="false"/>
          <w:i w:val="false"/>
          <w:color w:val="000000"/>
          <w:sz w:val="28"/>
        </w:rPr>
        <w:t xml:space="preserve">
            3) государственное хранение и предоставление в пользование геологической информации - ежегодные поступления геологических отчетов - 200 отчетов в год; </w:t>
      </w:r>
    </w:p>
    <w:p>
      <w:pPr>
        <w:spacing w:after="0"/>
        <w:ind w:left="0"/>
        <w:jc w:val="both"/>
      </w:pPr>
      <w:r>
        <w:rPr>
          <w:rFonts w:ascii="Times New Roman"/>
          <w:b w:val="false"/>
          <w:i w:val="false"/>
          <w:color w:val="000000"/>
          <w:sz w:val="28"/>
        </w:rPr>
        <w:t xml:space="preserve">
            4) согласование проектов контрактов на недропользование - 50 проектов контрактов; </w:t>
      </w:r>
    </w:p>
    <w:p>
      <w:pPr>
        <w:spacing w:after="0"/>
        <w:ind w:left="0"/>
        <w:jc w:val="both"/>
      </w:pPr>
      <w:r>
        <w:rPr>
          <w:rFonts w:ascii="Times New Roman"/>
          <w:b w:val="false"/>
          <w:i w:val="false"/>
          <w:color w:val="000000"/>
          <w:sz w:val="28"/>
        </w:rPr>
        <w:t xml:space="preserve">
            5) подготовка горных и геологических отводов на недропользование - 70 отводов; </w:t>
      </w:r>
    </w:p>
    <w:p>
      <w:pPr>
        <w:spacing w:after="0"/>
        <w:ind w:left="0"/>
        <w:jc w:val="both"/>
      </w:pPr>
      <w:r>
        <w:rPr>
          <w:rFonts w:ascii="Times New Roman"/>
          <w:b w:val="false"/>
          <w:i w:val="false"/>
          <w:color w:val="000000"/>
          <w:sz w:val="28"/>
        </w:rPr>
        <w:t xml:space="preserve">
            6) компьютерная архивация геолого-геофизических материалов, введение в банк данных 500 паспортов и 200 геологических отчетов; </w:t>
      </w:r>
    </w:p>
    <w:p>
      <w:pPr>
        <w:spacing w:after="0"/>
        <w:ind w:left="0"/>
        <w:jc w:val="both"/>
      </w:pPr>
      <w:r>
        <w:rPr>
          <w:rFonts w:ascii="Times New Roman"/>
          <w:b w:val="false"/>
          <w:i w:val="false"/>
          <w:color w:val="000000"/>
          <w:sz w:val="28"/>
        </w:rPr>
        <w:t xml:space="preserve">
            7) государственный учет геологической, геофизической и другой изученности территории Республики Казахстан. </w:t>
      </w:r>
    </w:p>
    <w:p>
      <w:pPr>
        <w:spacing w:after="0"/>
        <w:ind w:left="0"/>
        <w:jc w:val="both"/>
      </w:pPr>
      <w:r>
        <w:rPr>
          <w:rFonts w:ascii="Times New Roman"/>
          <w:b w:val="false"/>
          <w:i w:val="false"/>
          <w:color w:val="000000"/>
          <w:sz w:val="28"/>
        </w:rPr>
        <w:t xml:space="preserve">
      Приложение 507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Государственное</w:t>
      </w:r>
      <w:r>
        <w:rPr>
          <w:rFonts w:ascii="Times New Roman"/>
          <w:b w:val="false"/>
          <w:i w:val="false"/>
          <w:color w:val="000000"/>
          <w:sz w:val="28"/>
        </w:rPr>
        <w:t xml:space="preserve"> </w:t>
      </w:r>
      <w:r>
        <w:rPr>
          <w:rFonts w:ascii="Times New Roman"/>
          <w:b/>
          <w:i w:val="false"/>
          <w:color w:val="000000"/>
          <w:sz w:val="28"/>
        </w:rPr>
        <w:t>геологическое</w:t>
      </w:r>
      <w:r>
        <w:rPr>
          <w:rFonts w:ascii="Times New Roman"/>
          <w:b w:val="false"/>
          <w:i w:val="false"/>
          <w:color w:val="000000"/>
          <w:sz w:val="28"/>
        </w:rPr>
        <w:t xml:space="preserve"> </w:t>
      </w:r>
      <w:r>
        <w:rPr>
          <w:rFonts w:ascii="Times New Roman"/>
          <w:b/>
          <w:i w:val="false"/>
          <w:color w:val="000000"/>
          <w:sz w:val="28"/>
        </w:rPr>
        <w:t>изучени</w:t>
      </w:r>
      <w:r>
        <w:rPr>
          <w:rFonts w:ascii="Times New Roman"/>
          <w:b/>
          <w:i w:val="false"/>
          <w:color w:val="000000"/>
          <w:sz w:val="28"/>
        </w:rPr>
        <w:t>е</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470206 тысяч (четыреста семьдесят миллионов двести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"Минерально-сырьевой комплекс"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статья 18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27 января 1996 года N 2828 "О недрах и недропользовании"; пункт 6.1.1 Плана мероприятий по реализации Программы действий Правительства Республики Казахстан на 2002-2004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2002 года N 470.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современной геологической основы для выявления площадей, перспективных на открытие месторождений полезных ископаемых; определение прогнозных ресурсов различных видов минерального сырья, как основы выявления месторождений полезных ископаемых; укрепление минерально-сырьевой базы Республики Казахстан; получение прироста запасов полезных ископаемых и его оценка. </w:t>
      </w:r>
    </w:p>
    <w:p>
      <w:pPr>
        <w:spacing w:after="0"/>
        <w:ind w:left="0"/>
        <w:jc w:val="both"/>
      </w:pPr>
      <w:r>
        <w:rPr>
          <w:rFonts w:ascii="Times New Roman"/>
          <w:b w:val="false"/>
          <w:i w:val="false"/>
          <w:color w:val="000000"/>
          <w:sz w:val="28"/>
        </w:rPr>
        <w:t xml:space="preserve">
            5. Задачи бюджетной программы: проведение региональных геолого-съемочных, геофизических, гидрогеологических работ с целью создания современной картографической основы для поисков месторождений полезных ископаемых: составление геологических, гидрогеологических, геофизических карт, позволяющих обеспечить опережающее развитие минерально-сырьевой базы, создание прогнозно-металлогенической основы для определения направления поисков полезных ископаемых; проведение поисково-оценочных работ с целью получения прироста запасов полезных ископаемых и его оценки, выявление месторождений полезных ископаемых, подсчет запасов полезных компонентов, повышение их инвестиционной привлекательности.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Государст-                                  Минис- </w:t>
      </w:r>
    </w:p>
    <w:p>
      <w:pPr>
        <w:spacing w:after="0"/>
        <w:ind w:left="0"/>
        <w:jc w:val="both"/>
      </w:pPr>
      <w:r>
        <w:rPr>
          <w:rFonts w:ascii="Times New Roman"/>
          <w:b w:val="false"/>
          <w:i w:val="false"/>
          <w:color w:val="000000"/>
          <w:sz w:val="28"/>
        </w:rPr>
        <w:t xml:space="preserve">
                     венное                                      терство </w:t>
      </w:r>
    </w:p>
    <w:p>
      <w:pPr>
        <w:spacing w:after="0"/>
        <w:ind w:left="0"/>
        <w:jc w:val="both"/>
      </w:pPr>
      <w:r>
        <w:rPr>
          <w:rFonts w:ascii="Times New Roman"/>
          <w:b w:val="false"/>
          <w:i w:val="false"/>
          <w:color w:val="000000"/>
          <w:sz w:val="28"/>
        </w:rPr>
        <w:t xml:space="preserve">
                     геологи-                                    энерге- </w:t>
      </w:r>
    </w:p>
    <w:p>
      <w:pPr>
        <w:spacing w:after="0"/>
        <w:ind w:left="0"/>
        <w:jc w:val="both"/>
      </w:pPr>
      <w:r>
        <w:rPr>
          <w:rFonts w:ascii="Times New Roman"/>
          <w:b w:val="false"/>
          <w:i w:val="false"/>
          <w:color w:val="000000"/>
          <w:sz w:val="28"/>
        </w:rPr>
        <w:t xml:space="preserve">
                     ческое                                      тики и </w:t>
      </w:r>
    </w:p>
    <w:p>
      <w:pPr>
        <w:spacing w:after="0"/>
        <w:ind w:left="0"/>
        <w:jc w:val="both"/>
      </w:pPr>
      <w:r>
        <w:rPr>
          <w:rFonts w:ascii="Times New Roman"/>
          <w:b w:val="false"/>
          <w:i w:val="false"/>
          <w:color w:val="000000"/>
          <w:sz w:val="28"/>
        </w:rPr>
        <w:t xml:space="preserve">
                     изучение                                    мине- </w:t>
      </w:r>
    </w:p>
    <w:p>
      <w:pPr>
        <w:spacing w:after="0"/>
        <w:ind w:left="0"/>
        <w:jc w:val="both"/>
      </w:pPr>
      <w:r>
        <w:rPr>
          <w:rFonts w:ascii="Times New Roman"/>
          <w:b w:val="false"/>
          <w:i w:val="false"/>
          <w:color w:val="000000"/>
          <w:sz w:val="28"/>
        </w:rPr>
        <w:t xml:space="preserve">
                                                                 ральных </w:t>
      </w:r>
    </w:p>
    <w:p>
      <w:pPr>
        <w:spacing w:after="0"/>
        <w:ind w:left="0"/>
        <w:jc w:val="both"/>
      </w:pPr>
      <w:r>
        <w:rPr>
          <w:rFonts w:ascii="Times New Roman"/>
          <w:b w:val="false"/>
          <w:i w:val="false"/>
          <w:color w:val="000000"/>
          <w:sz w:val="28"/>
        </w:rPr>
        <w:t xml:space="preserve">
               030   Региональ- 1. Геологическое доизуче- В те-  ресурсов </w:t>
      </w:r>
    </w:p>
    <w:p>
      <w:pPr>
        <w:spacing w:after="0"/>
        <w:ind w:left="0"/>
        <w:jc w:val="both"/>
      </w:pPr>
      <w:r>
        <w:rPr>
          <w:rFonts w:ascii="Times New Roman"/>
          <w:b w:val="false"/>
          <w:i w:val="false"/>
          <w:color w:val="000000"/>
          <w:sz w:val="28"/>
        </w:rPr>
        <w:t xml:space="preserve">
                     ные и      ние масштаба 1:200000 на  чение  Респуб- </w:t>
      </w:r>
    </w:p>
    <w:p>
      <w:pPr>
        <w:spacing w:after="0"/>
        <w:ind w:left="0"/>
        <w:jc w:val="both"/>
      </w:pPr>
      <w:r>
        <w:rPr>
          <w:rFonts w:ascii="Times New Roman"/>
          <w:b w:val="false"/>
          <w:i w:val="false"/>
          <w:color w:val="000000"/>
          <w:sz w:val="28"/>
        </w:rPr>
        <w:t xml:space="preserve">
                     геолого-   площади 58,64 тыс. кв.    года   лики </w:t>
      </w:r>
    </w:p>
    <w:p>
      <w:pPr>
        <w:spacing w:after="0"/>
        <w:ind w:left="0"/>
        <w:jc w:val="both"/>
      </w:pPr>
      <w:r>
        <w:rPr>
          <w:rFonts w:ascii="Times New Roman"/>
          <w:b w:val="false"/>
          <w:i w:val="false"/>
          <w:color w:val="000000"/>
          <w:sz w:val="28"/>
        </w:rPr>
        <w:t xml:space="preserve">
                     съемочные  км;                              Казах- </w:t>
      </w:r>
    </w:p>
    <w:p>
      <w:pPr>
        <w:spacing w:after="0"/>
        <w:ind w:left="0"/>
        <w:jc w:val="both"/>
      </w:pPr>
      <w:r>
        <w:rPr>
          <w:rFonts w:ascii="Times New Roman"/>
          <w:b w:val="false"/>
          <w:i w:val="false"/>
          <w:color w:val="000000"/>
          <w:sz w:val="28"/>
        </w:rPr>
        <w:t xml:space="preserve">
                     работы                                      стан </w:t>
      </w:r>
    </w:p>
    <w:p>
      <w:pPr>
        <w:spacing w:after="0"/>
        <w:ind w:left="0"/>
        <w:jc w:val="both"/>
      </w:pPr>
      <w:r>
        <w:rPr>
          <w:rFonts w:ascii="Times New Roman"/>
          <w:b w:val="false"/>
          <w:i w:val="false"/>
          <w:color w:val="000000"/>
          <w:sz w:val="28"/>
        </w:rPr>
        <w:t xml:space="preserve">
        2   046  031   Поисково-  2. Региональные гидрогео- </w:t>
      </w:r>
    </w:p>
    <w:p>
      <w:pPr>
        <w:spacing w:after="0"/>
        <w:ind w:left="0"/>
        <w:jc w:val="both"/>
      </w:pPr>
      <w:r>
        <w:rPr>
          <w:rFonts w:ascii="Times New Roman"/>
          <w:b w:val="false"/>
          <w:i w:val="false"/>
          <w:color w:val="000000"/>
          <w:sz w:val="28"/>
        </w:rPr>
        <w:t xml:space="preserve">
                     оценочные  логические работы на </w:t>
      </w:r>
    </w:p>
    <w:p>
      <w:pPr>
        <w:spacing w:after="0"/>
        <w:ind w:left="0"/>
        <w:jc w:val="both"/>
      </w:pPr>
      <w:r>
        <w:rPr>
          <w:rFonts w:ascii="Times New Roman"/>
          <w:b w:val="false"/>
          <w:i w:val="false"/>
          <w:color w:val="000000"/>
          <w:sz w:val="28"/>
        </w:rPr>
        <w:t xml:space="preserve">
                     работы     площади 20,36 тыс. кв.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3. Проведение поисково- </w:t>
      </w:r>
    </w:p>
    <w:p>
      <w:pPr>
        <w:spacing w:after="0"/>
        <w:ind w:left="0"/>
        <w:jc w:val="both"/>
      </w:pPr>
      <w:r>
        <w:rPr>
          <w:rFonts w:ascii="Times New Roman"/>
          <w:b w:val="false"/>
          <w:i w:val="false"/>
          <w:color w:val="000000"/>
          <w:sz w:val="28"/>
        </w:rPr>
        <w:t xml:space="preserve">
                                оценочных работ на </w:t>
      </w:r>
    </w:p>
    <w:p>
      <w:pPr>
        <w:spacing w:after="0"/>
        <w:ind w:left="0"/>
        <w:jc w:val="both"/>
      </w:pPr>
      <w:r>
        <w:rPr>
          <w:rFonts w:ascii="Times New Roman"/>
          <w:b w:val="false"/>
          <w:i w:val="false"/>
          <w:color w:val="000000"/>
          <w:sz w:val="28"/>
        </w:rPr>
        <w:t xml:space="preserve">
                                площади 150 кв.км.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будет проведено геологическое доизучение масштаба 1:200000 на площади 58,64 тыс.кв.км, получена современная геологическая основа (11 листов геологических и геофизических карт масштаба 1:200000); </w:t>
      </w:r>
    </w:p>
    <w:p>
      <w:pPr>
        <w:spacing w:after="0"/>
        <w:ind w:left="0"/>
        <w:jc w:val="both"/>
      </w:pPr>
      <w:r>
        <w:rPr>
          <w:rFonts w:ascii="Times New Roman"/>
          <w:b w:val="false"/>
          <w:i w:val="false"/>
          <w:color w:val="000000"/>
          <w:sz w:val="28"/>
        </w:rPr>
        <w:t xml:space="preserve">
            2) будут выделены участки общей площадью не менее 900 кв. км, перспективные на выявление месторождений полезных ископаемых; </w:t>
      </w:r>
    </w:p>
    <w:p>
      <w:pPr>
        <w:spacing w:after="0"/>
        <w:ind w:left="0"/>
        <w:jc w:val="both"/>
      </w:pPr>
      <w:r>
        <w:rPr>
          <w:rFonts w:ascii="Times New Roman"/>
          <w:b w:val="false"/>
          <w:i w:val="false"/>
          <w:color w:val="000000"/>
          <w:sz w:val="28"/>
        </w:rPr>
        <w:t xml:space="preserve">
            3) региональные гидрогеологические работы будут выполнены на площади 20,36 тыс.кв.км, составлены современные гидрогеологические карты - 3 листа масштаба 1:200000; </w:t>
      </w:r>
    </w:p>
    <w:p>
      <w:pPr>
        <w:spacing w:after="0"/>
        <w:ind w:left="0"/>
        <w:jc w:val="both"/>
      </w:pPr>
      <w:r>
        <w:rPr>
          <w:rFonts w:ascii="Times New Roman"/>
          <w:b w:val="false"/>
          <w:i w:val="false"/>
          <w:color w:val="000000"/>
          <w:sz w:val="28"/>
        </w:rPr>
        <w:t xml:space="preserve">
            4) обеспечен прирост запасов меди - 350 тыс. тонн, цинка - 200 тыс.тонн. </w:t>
      </w:r>
    </w:p>
    <w:p>
      <w:pPr>
        <w:spacing w:after="0"/>
        <w:ind w:left="0"/>
        <w:jc w:val="both"/>
      </w:pPr>
      <w:r>
        <w:rPr>
          <w:rFonts w:ascii="Times New Roman"/>
          <w:b w:val="false"/>
          <w:i w:val="false"/>
          <w:color w:val="000000"/>
          <w:sz w:val="28"/>
        </w:rPr>
        <w:t xml:space="preserve">
      Приложение 508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Мониторинг</w:t>
      </w:r>
      <w:r>
        <w:rPr>
          <w:rFonts w:ascii="Times New Roman"/>
          <w:b w:val="false"/>
          <w:i w:val="false"/>
          <w:color w:val="000000"/>
          <w:sz w:val="28"/>
        </w:rPr>
        <w:t xml:space="preserve"> </w:t>
      </w:r>
      <w:r>
        <w:rPr>
          <w:rFonts w:ascii="Times New Roman"/>
          <w:b/>
          <w:i w:val="false"/>
          <w:color w:val="000000"/>
          <w:sz w:val="28"/>
        </w:rPr>
        <w:t>недр</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недропользования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479421 тысяча (четыреста семьдесят девять миллионов четыреста двадцать одна тысяча)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"Минерально-сырьевой комплекс"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статьи  </w:t>
      </w:r>
      <w:r>
        <w:rPr>
          <w:rFonts w:ascii="Times New Roman"/>
          <w:b w:val="false"/>
          <w:i w:val="false"/>
          <w:color w:val="000000"/>
          <w:sz w:val="28"/>
        </w:rPr>
        <w:t xml:space="preserve">56_ </w:t>
      </w:r>
      <w:r>
        <w:rPr>
          <w:rFonts w:ascii="Times New Roman"/>
          <w:b w:val="false"/>
          <w:i w:val="false"/>
          <w:color w:val="000000"/>
          <w:sz w:val="28"/>
        </w:rPr>
        <w:t xml:space="preserve">,  </w:t>
      </w:r>
      <w:r>
        <w:rPr>
          <w:rFonts w:ascii="Times New Roman"/>
          <w:b w:val="false"/>
          <w:i w:val="false"/>
          <w:color w:val="000000"/>
          <w:sz w:val="28"/>
        </w:rPr>
        <w:t xml:space="preserve">58_ </w:t>
      </w:r>
      <w:r>
        <w:rPr>
          <w:rFonts w:ascii="Times New Roman"/>
          <w:b w:val="false"/>
          <w:i w:val="false"/>
          <w:color w:val="000000"/>
          <w:sz w:val="28"/>
        </w:rPr>
        <w:t xml:space="preserve">, </w:t>
      </w:r>
      <w:r>
        <w:rPr>
          <w:rFonts w:ascii="Times New Roman"/>
          <w:b w:val="false"/>
          <w:i w:val="false"/>
          <w:color w:val="000000"/>
          <w:sz w:val="28"/>
        </w:rPr>
        <w:t xml:space="preserve">59_ </w:t>
      </w:r>
      <w:r>
        <w:rPr>
          <w:rFonts w:ascii="Times New Roman"/>
          <w:b w:val="false"/>
          <w:i w:val="false"/>
          <w:color w:val="000000"/>
          <w:sz w:val="28"/>
        </w:rPr>
        <w:t xml:space="preserve">  Указа Президента Республики Казахстан, имеющего силу Закона, от 27 января 1996 года N 2828 "О недрах и недропользовании"; пункты 8, 9, 12, 13, 19, 28 Положения о государственном мониторинге недр в Республике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1997 года N 106; "Положение о государственной экспертизе недр Республики Казахстан", утвержденное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октября 1996 года N 1288.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определение реальной сырьевой базы основных полезных ископаемых Республики Казахстан на основе геолого-экономической переоценки ведущих месторождений в современных экономических условиях; разработка, создание и эксплуатация единой компьютерной технологии сбора, учета, системного анализа всей информации о недрах для решения задач прогнозирования и управления минерально-сырьевой базой (МСБ) Республики Казахстан; изучение режима и баланса подземных вод и опасных геологических процессов, оценки использования и учет подземных вод для решения задач государственного управления подземными водами и состоянием недр. </w:t>
      </w:r>
    </w:p>
    <w:p>
      <w:pPr>
        <w:spacing w:after="0"/>
        <w:ind w:left="0"/>
        <w:jc w:val="both"/>
      </w:pPr>
      <w:r>
        <w:rPr>
          <w:rFonts w:ascii="Times New Roman"/>
          <w:b w:val="false"/>
          <w:i w:val="false"/>
          <w:color w:val="000000"/>
          <w:sz w:val="28"/>
        </w:rPr>
        <w:t xml:space="preserve">
            5. Задачи бюджетной программы: анализ государственного баланса запасов полезных ископаемых, анализ прогнозных ресурсов полезных ископаемых, прогноз развития производства конечной продукции до 2030 года, анализ геополитического состояния минерально-сырьевой базы полезных ископаемых с отображением основных товарных потоков: тенденции, прогноз и возможное влияние на развитие минерально-сырьевого комплекса Республики Казахстан; создание базы данных для мониторинга МСБ Республики Казахстан на основе справочно-аналитической системы; интеграция баз данных справочно-аналитической системы с информационными системами других ведомств и государств; упорядоченный доступ к геолого-экономической информации с учетом режимных требований; подготовка опережающих технико-экономических показателей (ТЭП) по участкам недр, входящих в перечень, утверждаемый Правительством Республики Казахстан, для проведения конкурса инвестиционных программ; наблюдения за количественными и качественными параметрами подземных вод и опасных геологических процессов, анализ и оценка состояния подземных вод и недр, прогноз их изменения; создание информационной компьютерной системы государственного мониторинга подземных вод и опасных геологических процессов; применение новейших программных средств и компьютерных технологий для ведения баз данных мониторинга подземных вод и опасных геологических процессов; создание методических руководств, нормативно-правовой базы в области мониторинга подземных вод и опасных геологических процессов.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047        Мониторинг                                  Минис- </w:t>
      </w:r>
    </w:p>
    <w:p>
      <w:pPr>
        <w:spacing w:after="0"/>
        <w:ind w:left="0"/>
        <w:jc w:val="both"/>
      </w:pPr>
      <w:r>
        <w:rPr>
          <w:rFonts w:ascii="Times New Roman"/>
          <w:b w:val="false"/>
          <w:i w:val="false"/>
          <w:color w:val="000000"/>
          <w:sz w:val="28"/>
        </w:rPr>
        <w:t xml:space="preserve">
                     недр и                                      терство </w:t>
      </w:r>
    </w:p>
    <w:p>
      <w:pPr>
        <w:spacing w:after="0"/>
        <w:ind w:left="0"/>
        <w:jc w:val="both"/>
      </w:pPr>
      <w:r>
        <w:rPr>
          <w:rFonts w:ascii="Times New Roman"/>
          <w:b w:val="false"/>
          <w:i w:val="false"/>
          <w:color w:val="000000"/>
          <w:sz w:val="28"/>
        </w:rPr>
        <w:t xml:space="preserve">
                     недрополь-                                  энерге- </w:t>
      </w:r>
    </w:p>
    <w:p>
      <w:pPr>
        <w:spacing w:after="0"/>
        <w:ind w:left="0"/>
        <w:jc w:val="both"/>
      </w:pPr>
      <w:r>
        <w:rPr>
          <w:rFonts w:ascii="Times New Roman"/>
          <w:b w:val="false"/>
          <w:i w:val="false"/>
          <w:color w:val="000000"/>
          <w:sz w:val="28"/>
        </w:rPr>
        <w:t xml:space="preserve">
                     зования                                     тики и </w:t>
      </w:r>
    </w:p>
    <w:p>
      <w:pPr>
        <w:spacing w:after="0"/>
        <w:ind w:left="0"/>
        <w:jc w:val="both"/>
      </w:pPr>
      <w:r>
        <w:rPr>
          <w:rFonts w:ascii="Times New Roman"/>
          <w:b w:val="false"/>
          <w:i w:val="false"/>
          <w:color w:val="000000"/>
          <w:sz w:val="28"/>
        </w:rPr>
        <w:t xml:space="preserve">
                                                                 мине- </w:t>
      </w:r>
    </w:p>
    <w:p>
      <w:pPr>
        <w:spacing w:after="0"/>
        <w:ind w:left="0"/>
        <w:jc w:val="both"/>
      </w:pPr>
      <w:r>
        <w:rPr>
          <w:rFonts w:ascii="Times New Roman"/>
          <w:b w:val="false"/>
          <w:i w:val="false"/>
          <w:color w:val="000000"/>
          <w:sz w:val="28"/>
        </w:rPr>
        <w:t xml:space="preserve">
                                                                 ральных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047  030   Мониторинг 1. Мониторинг и прогноз   В те- </w:t>
      </w:r>
    </w:p>
    <w:p>
      <w:pPr>
        <w:spacing w:after="0"/>
        <w:ind w:left="0"/>
        <w:jc w:val="both"/>
      </w:pPr>
      <w:r>
        <w:rPr>
          <w:rFonts w:ascii="Times New Roman"/>
          <w:b w:val="false"/>
          <w:i w:val="false"/>
          <w:color w:val="000000"/>
          <w:sz w:val="28"/>
        </w:rPr>
        <w:t xml:space="preserve">
                     минераль-  развития минерально-      чение </w:t>
      </w:r>
    </w:p>
    <w:p>
      <w:pPr>
        <w:spacing w:after="0"/>
        <w:ind w:left="0"/>
        <w:jc w:val="both"/>
      </w:pPr>
      <w:r>
        <w:rPr>
          <w:rFonts w:ascii="Times New Roman"/>
          <w:b w:val="false"/>
          <w:i w:val="false"/>
          <w:color w:val="000000"/>
          <w:sz w:val="28"/>
        </w:rPr>
        <w:t xml:space="preserve">
                     но-сырье-  сырьевой базы Республики  2003 </w:t>
      </w:r>
    </w:p>
    <w:p>
      <w:pPr>
        <w:spacing w:after="0"/>
        <w:ind w:left="0"/>
        <w:jc w:val="both"/>
      </w:pPr>
      <w:r>
        <w:rPr>
          <w:rFonts w:ascii="Times New Roman"/>
          <w:b w:val="false"/>
          <w:i w:val="false"/>
          <w:color w:val="000000"/>
          <w:sz w:val="28"/>
        </w:rPr>
        <w:t xml:space="preserve">
                     вой базы и Казахстан с моделирова-   года </w:t>
      </w:r>
    </w:p>
    <w:p>
      <w:pPr>
        <w:spacing w:after="0"/>
        <w:ind w:left="0"/>
        <w:jc w:val="both"/>
      </w:pPr>
      <w:r>
        <w:rPr>
          <w:rFonts w:ascii="Times New Roman"/>
          <w:b w:val="false"/>
          <w:i w:val="false"/>
          <w:color w:val="000000"/>
          <w:sz w:val="28"/>
        </w:rPr>
        <w:t xml:space="preserve">
                     недрополь- нием ее состояния на </w:t>
      </w:r>
    </w:p>
    <w:p>
      <w:pPr>
        <w:spacing w:after="0"/>
        <w:ind w:left="0"/>
        <w:jc w:val="both"/>
      </w:pPr>
      <w:r>
        <w:rPr>
          <w:rFonts w:ascii="Times New Roman"/>
          <w:b w:val="false"/>
          <w:i w:val="false"/>
          <w:color w:val="000000"/>
          <w:sz w:val="28"/>
        </w:rPr>
        <w:t xml:space="preserve">
                     зования    период до 2030 года по </w:t>
      </w:r>
    </w:p>
    <w:p>
      <w:pPr>
        <w:spacing w:after="0"/>
        <w:ind w:left="0"/>
        <w:jc w:val="both"/>
      </w:pPr>
      <w:r>
        <w:rPr>
          <w:rFonts w:ascii="Times New Roman"/>
          <w:b w:val="false"/>
          <w:i w:val="false"/>
          <w:color w:val="000000"/>
          <w:sz w:val="28"/>
        </w:rPr>
        <w:t xml:space="preserve">
                                10 видам полезных иско- </w:t>
      </w:r>
    </w:p>
    <w:p>
      <w:pPr>
        <w:spacing w:after="0"/>
        <w:ind w:left="0"/>
        <w:jc w:val="both"/>
      </w:pPr>
      <w:r>
        <w:rPr>
          <w:rFonts w:ascii="Times New Roman"/>
          <w:b w:val="false"/>
          <w:i w:val="false"/>
          <w:color w:val="000000"/>
          <w:sz w:val="28"/>
        </w:rPr>
        <w:t xml:space="preserve">
                                паемых. </w:t>
      </w:r>
    </w:p>
    <w:p>
      <w:pPr>
        <w:spacing w:after="0"/>
        <w:ind w:left="0"/>
        <w:jc w:val="both"/>
      </w:pPr>
      <w:r>
        <w:rPr>
          <w:rFonts w:ascii="Times New Roman"/>
          <w:b w:val="false"/>
          <w:i w:val="false"/>
          <w:color w:val="000000"/>
          <w:sz w:val="28"/>
        </w:rPr>
        <w:t xml:space="preserve">
                                2. Ведение мониторинга </w:t>
      </w:r>
    </w:p>
    <w:p>
      <w:pPr>
        <w:spacing w:after="0"/>
        <w:ind w:left="0"/>
        <w:jc w:val="both"/>
      </w:pPr>
      <w:r>
        <w:rPr>
          <w:rFonts w:ascii="Times New Roman"/>
          <w:b w:val="false"/>
          <w:i w:val="false"/>
          <w:color w:val="000000"/>
          <w:sz w:val="28"/>
        </w:rPr>
        <w:t xml:space="preserve">
                                баз данных и карт по </w:t>
      </w:r>
    </w:p>
    <w:p>
      <w:pPr>
        <w:spacing w:after="0"/>
        <w:ind w:left="0"/>
        <w:jc w:val="both"/>
      </w:pPr>
      <w:r>
        <w:rPr>
          <w:rFonts w:ascii="Times New Roman"/>
          <w:b w:val="false"/>
          <w:i w:val="false"/>
          <w:color w:val="000000"/>
          <w:sz w:val="28"/>
        </w:rPr>
        <w:t xml:space="preserve">
                                лицензионным и тендерным </w:t>
      </w:r>
    </w:p>
    <w:p>
      <w:pPr>
        <w:spacing w:after="0"/>
        <w:ind w:left="0"/>
        <w:jc w:val="both"/>
      </w:pPr>
      <w:r>
        <w:rPr>
          <w:rFonts w:ascii="Times New Roman"/>
          <w:b w:val="false"/>
          <w:i w:val="false"/>
          <w:color w:val="000000"/>
          <w:sz w:val="28"/>
        </w:rPr>
        <w:t xml:space="preserve">
                                объектам - 6 карт. </w:t>
      </w:r>
    </w:p>
    <w:p>
      <w:pPr>
        <w:spacing w:after="0"/>
        <w:ind w:left="0"/>
        <w:jc w:val="both"/>
      </w:pPr>
      <w:r>
        <w:rPr>
          <w:rFonts w:ascii="Times New Roman"/>
          <w:b w:val="false"/>
          <w:i w:val="false"/>
          <w:color w:val="000000"/>
          <w:sz w:val="28"/>
        </w:rPr>
        <w:t xml:space="preserve">
                                3. Подготовка справочников </w:t>
      </w:r>
    </w:p>
    <w:p>
      <w:pPr>
        <w:spacing w:after="0"/>
        <w:ind w:left="0"/>
        <w:jc w:val="both"/>
      </w:pPr>
      <w:r>
        <w:rPr>
          <w:rFonts w:ascii="Times New Roman"/>
          <w:b w:val="false"/>
          <w:i w:val="false"/>
          <w:color w:val="000000"/>
          <w:sz w:val="28"/>
        </w:rPr>
        <w:t xml:space="preserve">
                                и аналитических обзоров по </w:t>
      </w:r>
    </w:p>
    <w:p>
      <w:pPr>
        <w:spacing w:after="0"/>
        <w:ind w:left="0"/>
        <w:jc w:val="both"/>
      </w:pPr>
      <w:r>
        <w:rPr>
          <w:rFonts w:ascii="Times New Roman"/>
          <w:b w:val="false"/>
          <w:i w:val="false"/>
          <w:color w:val="000000"/>
          <w:sz w:val="28"/>
        </w:rPr>
        <w:t xml:space="preserve">
                                отраслям производства - 2 </w:t>
      </w:r>
    </w:p>
    <w:p>
      <w:pPr>
        <w:spacing w:after="0"/>
        <w:ind w:left="0"/>
        <w:jc w:val="both"/>
      </w:pPr>
      <w:r>
        <w:rPr>
          <w:rFonts w:ascii="Times New Roman"/>
          <w:b w:val="false"/>
          <w:i w:val="false"/>
          <w:color w:val="000000"/>
          <w:sz w:val="28"/>
        </w:rPr>
        <w:t xml:space="preserve">
                                справочника. </w:t>
      </w:r>
    </w:p>
    <w:p>
      <w:pPr>
        <w:spacing w:after="0"/>
        <w:ind w:left="0"/>
        <w:jc w:val="both"/>
      </w:pPr>
      <w:r>
        <w:rPr>
          <w:rFonts w:ascii="Times New Roman"/>
          <w:b w:val="false"/>
          <w:i w:val="false"/>
          <w:color w:val="000000"/>
          <w:sz w:val="28"/>
        </w:rPr>
        <w:t xml:space="preserve">
                                4. Разработка нормативных </w:t>
      </w:r>
    </w:p>
    <w:p>
      <w:pPr>
        <w:spacing w:after="0"/>
        <w:ind w:left="0"/>
        <w:jc w:val="both"/>
      </w:pPr>
      <w:r>
        <w:rPr>
          <w:rFonts w:ascii="Times New Roman"/>
          <w:b w:val="false"/>
          <w:i w:val="false"/>
          <w:color w:val="000000"/>
          <w:sz w:val="28"/>
        </w:rPr>
        <w:t xml:space="preserve">
                                актов, регулирующих </w:t>
      </w:r>
    </w:p>
    <w:p>
      <w:pPr>
        <w:spacing w:after="0"/>
        <w:ind w:left="0"/>
        <w:jc w:val="both"/>
      </w:pPr>
      <w:r>
        <w:rPr>
          <w:rFonts w:ascii="Times New Roman"/>
          <w:b w:val="false"/>
          <w:i w:val="false"/>
          <w:color w:val="000000"/>
          <w:sz w:val="28"/>
        </w:rPr>
        <w:t xml:space="preserve">
                                методику разведки и </w:t>
      </w:r>
    </w:p>
    <w:p>
      <w:pPr>
        <w:spacing w:after="0"/>
        <w:ind w:left="0"/>
        <w:jc w:val="both"/>
      </w:pPr>
      <w:r>
        <w:rPr>
          <w:rFonts w:ascii="Times New Roman"/>
          <w:b w:val="false"/>
          <w:i w:val="false"/>
          <w:color w:val="000000"/>
          <w:sz w:val="28"/>
        </w:rPr>
        <w:t xml:space="preserve">
                                порядок экспертизы </w:t>
      </w:r>
    </w:p>
    <w:p>
      <w:pPr>
        <w:spacing w:after="0"/>
        <w:ind w:left="0"/>
        <w:jc w:val="both"/>
      </w:pPr>
      <w:r>
        <w:rPr>
          <w:rFonts w:ascii="Times New Roman"/>
          <w:b w:val="false"/>
          <w:i w:val="false"/>
          <w:color w:val="000000"/>
          <w:sz w:val="28"/>
        </w:rPr>
        <w:t xml:space="preserve">
                                подсчета запасов полезных </w:t>
      </w:r>
    </w:p>
    <w:p>
      <w:pPr>
        <w:spacing w:after="0"/>
        <w:ind w:left="0"/>
        <w:jc w:val="both"/>
      </w:pPr>
      <w:r>
        <w:rPr>
          <w:rFonts w:ascii="Times New Roman"/>
          <w:b w:val="false"/>
          <w:i w:val="false"/>
          <w:color w:val="000000"/>
          <w:sz w:val="28"/>
        </w:rPr>
        <w:t xml:space="preserve">
                                ископаемых - 6 методик. </w:t>
      </w:r>
    </w:p>
    <w:p>
      <w:pPr>
        <w:spacing w:after="0"/>
        <w:ind w:left="0"/>
        <w:jc w:val="both"/>
      </w:pPr>
      <w:r>
        <w:rPr>
          <w:rFonts w:ascii="Times New Roman"/>
          <w:b w:val="false"/>
          <w:i w:val="false"/>
          <w:color w:val="000000"/>
          <w:sz w:val="28"/>
        </w:rPr>
        <w:t xml:space="preserve">
        2   047  031   Мониторинг Мониторинг подземных вод: В те-  Минис- </w:t>
      </w:r>
    </w:p>
    <w:p>
      <w:pPr>
        <w:spacing w:after="0"/>
        <w:ind w:left="0"/>
        <w:jc w:val="both"/>
      </w:pPr>
      <w:r>
        <w:rPr>
          <w:rFonts w:ascii="Times New Roman"/>
          <w:b w:val="false"/>
          <w:i w:val="false"/>
          <w:color w:val="000000"/>
          <w:sz w:val="28"/>
        </w:rPr>
        <w:t xml:space="preserve">
                     подземных  1) ведение мониторинга    чение  терство </w:t>
      </w:r>
    </w:p>
    <w:p>
      <w:pPr>
        <w:spacing w:after="0"/>
        <w:ind w:left="0"/>
        <w:jc w:val="both"/>
      </w:pPr>
      <w:r>
        <w:rPr>
          <w:rFonts w:ascii="Times New Roman"/>
          <w:b w:val="false"/>
          <w:i w:val="false"/>
          <w:color w:val="000000"/>
          <w:sz w:val="28"/>
        </w:rPr>
        <w:t xml:space="preserve">
                     вод и      подземных вод на 4565     года   энерге- </w:t>
      </w:r>
    </w:p>
    <w:p>
      <w:pPr>
        <w:spacing w:after="0"/>
        <w:ind w:left="0"/>
        <w:jc w:val="both"/>
      </w:pPr>
      <w:r>
        <w:rPr>
          <w:rFonts w:ascii="Times New Roman"/>
          <w:b w:val="false"/>
          <w:i w:val="false"/>
          <w:color w:val="000000"/>
          <w:sz w:val="28"/>
        </w:rPr>
        <w:t xml:space="preserve">
                     опасных    пунктах наблюдений               тики и </w:t>
      </w:r>
    </w:p>
    <w:p>
      <w:pPr>
        <w:spacing w:after="0"/>
        <w:ind w:left="0"/>
        <w:jc w:val="both"/>
      </w:pPr>
      <w:r>
        <w:rPr>
          <w:rFonts w:ascii="Times New Roman"/>
          <w:b w:val="false"/>
          <w:i w:val="false"/>
          <w:color w:val="000000"/>
          <w:sz w:val="28"/>
        </w:rPr>
        <w:t xml:space="preserve">
                     геологи-   государственной сети;            мине- </w:t>
      </w:r>
    </w:p>
    <w:p>
      <w:pPr>
        <w:spacing w:after="0"/>
        <w:ind w:left="0"/>
        <w:jc w:val="both"/>
      </w:pPr>
      <w:r>
        <w:rPr>
          <w:rFonts w:ascii="Times New Roman"/>
          <w:b w:val="false"/>
          <w:i w:val="false"/>
          <w:color w:val="000000"/>
          <w:sz w:val="28"/>
        </w:rPr>
        <w:t xml:space="preserve">
                     ческих     2) восстановление за             ральных </w:t>
      </w:r>
    </w:p>
    <w:p>
      <w:pPr>
        <w:spacing w:after="0"/>
        <w:ind w:left="0"/>
        <w:jc w:val="both"/>
      </w:pPr>
      <w:r>
        <w:rPr>
          <w:rFonts w:ascii="Times New Roman"/>
          <w:b w:val="false"/>
          <w:i w:val="false"/>
          <w:color w:val="000000"/>
          <w:sz w:val="28"/>
        </w:rPr>
        <w:t xml:space="preserve">
                     процессов  консервированных и               ресурсов </w:t>
      </w:r>
    </w:p>
    <w:p>
      <w:pPr>
        <w:spacing w:after="0"/>
        <w:ind w:left="0"/>
        <w:jc w:val="both"/>
      </w:pPr>
      <w:r>
        <w:rPr>
          <w:rFonts w:ascii="Times New Roman"/>
          <w:b w:val="false"/>
          <w:i w:val="false"/>
          <w:color w:val="000000"/>
          <w:sz w:val="28"/>
        </w:rPr>
        <w:t xml:space="preserve">
                                ликвидированных пунктов          Респуб- </w:t>
      </w:r>
    </w:p>
    <w:p>
      <w:pPr>
        <w:spacing w:after="0"/>
        <w:ind w:left="0"/>
        <w:jc w:val="both"/>
      </w:pPr>
      <w:r>
        <w:rPr>
          <w:rFonts w:ascii="Times New Roman"/>
          <w:b w:val="false"/>
          <w:i w:val="false"/>
          <w:color w:val="000000"/>
          <w:sz w:val="28"/>
        </w:rPr>
        <w:t xml:space="preserve">
                                наблюдений (220) монито-         лики </w:t>
      </w:r>
    </w:p>
    <w:p>
      <w:pPr>
        <w:spacing w:after="0"/>
        <w:ind w:left="0"/>
        <w:jc w:val="both"/>
      </w:pPr>
      <w:r>
        <w:rPr>
          <w:rFonts w:ascii="Times New Roman"/>
          <w:b w:val="false"/>
          <w:i w:val="false"/>
          <w:color w:val="000000"/>
          <w:sz w:val="28"/>
        </w:rPr>
        <w:t xml:space="preserve">
                                ринга подземных вод,             Казах- </w:t>
      </w:r>
    </w:p>
    <w:p>
      <w:pPr>
        <w:spacing w:after="0"/>
        <w:ind w:left="0"/>
        <w:jc w:val="both"/>
      </w:pPr>
      <w:r>
        <w:rPr>
          <w:rFonts w:ascii="Times New Roman"/>
          <w:b w:val="false"/>
          <w:i w:val="false"/>
          <w:color w:val="000000"/>
          <w:sz w:val="28"/>
        </w:rPr>
        <w:t xml:space="preserve">
                                включая 1 пункт                  стан </w:t>
      </w:r>
    </w:p>
    <w:p>
      <w:pPr>
        <w:spacing w:after="0"/>
        <w:ind w:left="0"/>
        <w:jc w:val="both"/>
      </w:pPr>
      <w:r>
        <w:rPr>
          <w:rFonts w:ascii="Times New Roman"/>
          <w:b w:val="false"/>
          <w:i w:val="false"/>
          <w:color w:val="000000"/>
          <w:sz w:val="28"/>
        </w:rPr>
        <w:t xml:space="preserve">
                                сейсмомониторинга.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отчет работам, начатым в 2002 году и завершающимся в 2003 г. по 5 (танталу, ниобию, хрому, никелю и агрономическим рудам) видам полезных ископаемых реальной сырьевой базы; </w:t>
      </w:r>
    </w:p>
    <w:p>
      <w:pPr>
        <w:spacing w:after="0"/>
        <w:ind w:left="0"/>
        <w:jc w:val="both"/>
      </w:pPr>
      <w:r>
        <w:rPr>
          <w:rFonts w:ascii="Times New Roman"/>
          <w:b w:val="false"/>
          <w:i w:val="false"/>
          <w:color w:val="000000"/>
          <w:sz w:val="28"/>
        </w:rPr>
        <w:t xml:space="preserve">
            2) ежеквартальное обновление, редакция и выпуск мониторинговых карт по лицензионным и тендерным объектам на территории Казахстана; </w:t>
      </w:r>
    </w:p>
    <w:p>
      <w:pPr>
        <w:spacing w:after="0"/>
        <w:ind w:left="0"/>
        <w:jc w:val="both"/>
      </w:pPr>
      <w:r>
        <w:rPr>
          <w:rFonts w:ascii="Times New Roman"/>
          <w:b w:val="false"/>
          <w:i w:val="false"/>
          <w:color w:val="000000"/>
          <w:sz w:val="28"/>
        </w:rPr>
        <w:t xml:space="preserve">
            3) создание 6 (шести) нормативно-методических руководств в области государственной экспертизы недр; </w:t>
      </w:r>
    </w:p>
    <w:p>
      <w:pPr>
        <w:spacing w:after="0"/>
        <w:ind w:left="0"/>
        <w:jc w:val="both"/>
      </w:pPr>
      <w:r>
        <w:rPr>
          <w:rFonts w:ascii="Times New Roman"/>
          <w:b w:val="false"/>
          <w:i w:val="false"/>
          <w:color w:val="000000"/>
          <w:sz w:val="28"/>
        </w:rPr>
        <w:t xml:space="preserve">
            4) кадастр подземных вод, источников загрязнения, истощения и иного воздействия на подземные воды, ведение наблюдений на 4565 пунктах наблюдений и 8 пунктах сейсмопрогноза; </w:t>
      </w:r>
    </w:p>
    <w:p>
      <w:pPr>
        <w:spacing w:after="0"/>
        <w:ind w:left="0"/>
        <w:jc w:val="both"/>
      </w:pPr>
      <w:r>
        <w:rPr>
          <w:rFonts w:ascii="Times New Roman"/>
          <w:b w:val="false"/>
          <w:i w:val="false"/>
          <w:color w:val="000000"/>
          <w:sz w:val="28"/>
        </w:rPr>
        <w:t xml:space="preserve">
            5) восстановлены и включены в государственную сеть режимных наблюдений государственного мониторинга подземных вод 220 пунктов наблюдений, восстановлен 1 пункт наблюдений по сейсмомониторингу; </w:t>
      </w:r>
    </w:p>
    <w:p>
      <w:pPr>
        <w:spacing w:after="0"/>
        <w:ind w:left="0"/>
        <w:jc w:val="both"/>
      </w:pPr>
      <w:r>
        <w:rPr>
          <w:rFonts w:ascii="Times New Roman"/>
          <w:b w:val="false"/>
          <w:i w:val="false"/>
          <w:color w:val="000000"/>
          <w:sz w:val="28"/>
        </w:rPr>
        <w:t xml:space="preserve">
            6) усилен государственный контроль за состоянием недр и охраной подземных вод от загрязнения и истощения запасов подземных вод на водозаборах и месторождениях; оценено состояние подземных вод, выработаны мероприятия и даны рекомендации для принятия административных решений соответствующими государственными органами по предотвращению, ослаблению или ликвидации негативных последствий изменения состояния недр и подземных вод. </w:t>
      </w:r>
    </w:p>
    <w:p>
      <w:pPr>
        <w:spacing w:after="0"/>
        <w:ind w:left="0"/>
        <w:jc w:val="both"/>
      </w:pPr>
      <w:r>
        <w:rPr>
          <w:rFonts w:ascii="Times New Roman"/>
          <w:b w:val="false"/>
          <w:i w:val="false"/>
          <w:color w:val="000000"/>
          <w:sz w:val="28"/>
        </w:rPr>
        <w:t xml:space="preserve">
      Приложение 509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048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Жамбылскому</w:t>
      </w: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для</w:t>
      </w:r>
      <w:r>
        <w:rPr>
          <w:rFonts w:ascii="Times New Roman"/>
          <w:b w:val="false"/>
          <w:i w:val="false"/>
          <w:color w:val="000000"/>
          <w:sz w:val="28"/>
        </w:rPr>
        <w:t xml:space="preserve"> </w:t>
      </w:r>
      <w:r>
        <w:rPr>
          <w:rFonts w:ascii="Times New Roman"/>
          <w:b/>
          <w:i w:val="false"/>
          <w:color w:val="000000"/>
          <w:sz w:val="28"/>
        </w:rPr>
        <w:t>обеспечения</w:t>
      </w:r>
      <w:r>
        <w:rPr>
          <w:rFonts w:ascii="Times New Roman"/>
          <w:b w:val="false"/>
          <w:i w:val="false"/>
          <w:color w:val="000000"/>
          <w:sz w:val="28"/>
        </w:rPr>
        <w:t xml:space="preserve"> </w:t>
      </w:r>
      <w:r>
        <w:rPr>
          <w:rFonts w:ascii="Times New Roman"/>
          <w:b/>
          <w:i w:val="false"/>
          <w:color w:val="000000"/>
          <w:sz w:val="28"/>
        </w:rPr>
        <w:t>региона</w:t>
      </w:r>
      <w:r>
        <w:rPr>
          <w:rFonts w:ascii="Times New Roman"/>
          <w:b w:val="false"/>
          <w:i w:val="false"/>
          <w:color w:val="000000"/>
          <w:sz w:val="28"/>
        </w:rPr>
        <w:t xml:space="preserve"> </w:t>
      </w:r>
      <w:r>
        <w:rPr>
          <w:rFonts w:ascii="Times New Roman"/>
          <w:b/>
          <w:i w:val="false"/>
          <w:color w:val="000000"/>
          <w:sz w:val="28"/>
        </w:rPr>
        <w:t>электроэнергией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осенне</w:t>
      </w:r>
      <w:r>
        <w:rPr>
          <w:rFonts w:ascii="Times New Roman"/>
          <w:b/>
          <w:i w:val="false"/>
          <w:color w:val="000000"/>
          <w:sz w:val="28"/>
        </w:rPr>
        <w:t>-</w:t>
      </w:r>
      <w:r>
        <w:rPr>
          <w:rFonts w:ascii="Times New Roman"/>
          <w:b/>
          <w:i w:val="false"/>
          <w:color w:val="000000"/>
          <w:sz w:val="28"/>
        </w:rPr>
        <w:t>зимний</w:t>
      </w:r>
      <w:r>
        <w:rPr>
          <w:rFonts w:ascii="Times New Roman"/>
          <w:b w:val="false"/>
          <w:i w:val="false"/>
          <w:color w:val="000000"/>
          <w:sz w:val="28"/>
        </w:rPr>
        <w:t xml:space="preserve"> </w:t>
      </w:r>
      <w:r>
        <w:rPr>
          <w:rFonts w:ascii="Times New Roman"/>
          <w:b/>
          <w:i w:val="false"/>
          <w:color w:val="000000"/>
          <w:sz w:val="28"/>
        </w:rPr>
        <w:t>пери</w:t>
      </w:r>
      <w:r>
        <w:rPr>
          <w:rFonts w:ascii="Times New Roman"/>
          <w:b/>
          <w:i w:val="false"/>
          <w:color w:val="000000"/>
          <w:sz w:val="28"/>
        </w:rPr>
        <w:t>од</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350000 тысяч (триста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обеспечение устойчивого электроснабжения потребителей южных регионов Казахстана в осенне-зимний период 2002-2003 года. </w:t>
      </w:r>
    </w:p>
    <w:p>
      <w:pPr>
        <w:spacing w:after="0"/>
        <w:ind w:left="0"/>
        <w:jc w:val="both"/>
      </w:pPr>
      <w:r>
        <w:rPr>
          <w:rFonts w:ascii="Times New Roman"/>
          <w:b w:val="false"/>
          <w:i w:val="false"/>
          <w:color w:val="000000"/>
          <w:sz w:val="28"/>
        </w:rPr>
        <w:t xml:space="preserve">
            5. Задачи бюджетной программы: выделение трансфертов бюджету Жамбылской области для обеспечения региона электроэнергией в осенне-зимний период.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048        Целевые    Перечисление целевых      В те-  Минис- </w:t>
      </w:r>
    </w:p>
    <w:p>
      <w:pPr>
        <w:spacing w:after="0"/>
        <w:ind w:left="0"/>
        <w:jc w:val="both"/>
      </w:pPr>
      <w:r>
        <w:rPr>
          <w:rFonts w:ascii="Times New Roman"/>
          <w:b w:val="false"/>
          <w:i w:val="false"/>
          <w:color w:val="000000"/>
          <w:sz w:val="28"/>
        </w:rPr>
        <w:t xml:space="preserve">
                     трансферты трансфертов Жамбылскому   чение  терство </w:t>
      </w:r>
    </w:p>
    <w:p>
      <w:pPr>
        <w:spacing w:after="0"/>
        <w:ind w:left="0"/>
        <w:jc w:val="both"/>
      </w:pPr>
      <w:r>
        <w:rPr>
          <w:rFonts w:ascii="Times New Roman"/>
          <w:b w:val="false"/>
          <w:i w:val="false"/>
          <w:color w:val="000000"/>
          <w:sz w:val="28"/>
        </w:rPr>
        <w:t xml:space="preserve">
                     Жамбыл-    областному бюджету для    2003   энерге- </w:t>
      </w:r>
    </w:p>
    <w:p>
      <w:pPr>
        <w:spacing w:after="0"/>
        <w:ind w:left="0"/>
        <w:jc w:val="both"/>
      </w:pPr>
      <w:r>
        <w:rPr>
          <w:rFonts w:ascii="Times New Roman"/>
          <w:b w:val="false"/>
          <w:i w:val="false"/>
          <w:color w:val="000000"/>
          <w:sz w:val="28"/>
        </w:rPr>
        <w:t xml:space="preserve">
                     скому      обеспечения региона       года   тики и </w:t>
      </w:r>
    </w:p>
    <w:p>
      <w:pPr>
        <w:spacing w:after="0"/>
        <w:ind w:left="0"/>
        <w:jc w:val="both"/>
      </w:pPr>
      <w:r>
        <w:rPr>
          <w:rFonts w:ascii="Times New Roman"/>
          <w:b w:val="false"/>
          <w:i w:val="false"/>
          <w:color w:val="000000"/>
          <w:sz w:val="28"/>
        </w:rPr>
        <w:t xml:space="preserve">
                     областному электроэнергией в осенне-        мине- </w:t>
      </w:r>
    </w:p>
    <w:p>
      <w:pPr>
        <w:spacing w:after="0"/>
        <w:ind w:left="0"/>
        <w:jc w:val="both"/>
      </w:pPr>
      <w:r>
        <w:rPr>
          <w:rFonts w:ascii="Times New Roman"/>
          <w:b w:val="false"/>
          <w:i w:val="false"/>
          <w:color w:val="000000"/>
          <w:sz w:val="28"/>
        </w:rPr>
        <w:t xml:space="preserve">
                     бюджету    зимний период.                   ральных </w:t>
      </w:r>
    </w:p>
    <w:p>
      <w:pPr>
        <w:spacing w:after="0"/>
        <w:ind w:left="0"/>
        <w:jc w:val="both"/>
      </w:pPr>
      <w:r>
        <w:rPr>
          <w:rFonts w:ascii="Times New Roman"/>
          <w:b w:val="false"/>
          <w:i w:val="false"/>
          <w:color w:val="000000"/>
          <w:sz w:val="28"/>
        </w:rPr>
        <w:t xml:space="preserve">
                     для обес-                                   ресурсов </w:t>
      </w:r>
    </w:p>
    <w:p>
      <w:pPr>
        <w:spacing w:after="0"/>
        <w:ind w:left="0"/>
        <w:jc w:val="both"/>
      </w:pPr>
      <w:r>
        <w:rPr>
          <w:rFonts w:ascii="Times New Roman"/>
          <w:b w:val="false"/>
          <w:i w:val="false"/>
          <w:color w:val="000000"/>
          <w:sz w:val="28"/>
        </w:rPr>
        <w:t xml:space="preserve">
                     печения                                     Респуб- </w:t>
      </w:r>
    </w:p>
    <w:p>
      <w:pPr>
        <w:spacing w:after="0"/>
        <w:ind w:left="0"/>
        <w:jc w:val="both"/>
      </w:pPr>
      <w:r>
        <w:rPr>
          <w:rFonts w:ascii="Times New Roman"/>
          <w:b w:val="false"/>
          <w:i w:val="false"/>
          <w:color w:val="000000"/>
          <w:sz w:val="28"/>
        </w:rPr>
        <w:t xml:space="preserve">
                     региона                                     лики </w:t>
      </w:r>
    </w:p>
    <w:p>
      <w:pPr>
        <w:spacing w:after="0"/>
        <w:ind w:left="0"/>
        <w:jc w:val="both"/>
      </w:pPr>
      <w:r>
        <w:rPr>
          <w:rFonts w:ascii="Times New Roman"/>
          <w:b w:val="false"/>
          <w:i w:val="false"/>
          <w:color w:val="000000"/>
          <w:sz w:val="28"/>
        </w:rPr>
        <w:t xml:space="preserve">
                     электро-                                    Казах- </w:t>
      </w:r>
    </w:p>
    <w:p>
      <w:pPr>
        <w:spacing w:after="0"/>
        <w:ind w:left="0"/>
        <w:jc w:val="both"/>
      </w:pPr>
      <w:r>
        <w:rPr>
          <w:rFonts w:ascii="Times New Roman"/>
          <w:b w:val="false"/>
          <w:i w:val="false"/>
          <w:color w:val="000000"/>
          <w:sz w:val="28"/>
        </w:rPr>
        <w:t xml:space="preserve">
                     энергией в                                  стан, </w:t>
      </w:r>
    </w:p>
    <w:p>
      <w:pPr>
        <w:spacing w:after="0"/>
        <w:ind w:left="0"/>
        <w:jc w:val="both"/>
      </w:pPr>
      <w:r>
        <w:rPr>
          <w:rFonts w:ascii="Times New Roman"/>
          <w:b w:val="false"/>
          <w:i w:val="false"/>
          <w:color w:val="000000"/>
          <w:sz w:val="28"/>
        </w:rPr>
        <w:t xml:space="preserve">
                     осенне-                                     Акимат </w:t>
      </w:r>
    </w:p>
    <w:p>
      <w:pPr>
        <w:spacing w:after="0"/>
        <w:ind w:left="0"/>
        <w:jc w:val="both"/>
      </w:pPr>
      <w:r>
        <w:rPr>
          <w:rFonts w:ascii="Times New Roman"/>
          <w:b w:val="false"/>
          <w:i w:val="false"/>
          <w:color w:val="000000"/>
          <w:sz w:val="28"/>
        </w:rPr>
        <w:t xml:space="preserve">
                     зимний                                      Жамбыл- </w:t>
      </w:r>
    </w:p>
    <w:p>
      <w:pPr>
        <w:spacing w:after="0"/>
        <w:ind w:left="0"/>
        <w:jc w:val="both"/>
      </w:pPr>
      <w:r>
        <w:rPr>
          <w:rFonts w:ascii="Times New Roman"/>
          <w:b w:val="false"/>
          <w:i w:val="false"/>
          <w:color w:val="000000"/>
          <w:sz w:val="28"/>
        </w:rPr>
        <w:t xml:space="preserve">
                     период                                      ской </w:t>
      </w:r>
    </w:p>
    <w:p>
      <w:pPr>
        <w:spacing w:after="0"/>
        <w:ind w:left="0"/>
        <w:jc w:val="both"/>
      </w:pPr>
      <w:r>
        <w:rPr>
          <w:rFonts w:ascii="Times New Roman"/>
          <w:b w:val="false"/>
          <w:i w:val="false"/>
          <w:color w:val="000000"/>
          <w:sz w:val="28"/>
        </w:rPr>
        <w:t xml:space="preserve">
                                                                 области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стабильного электроснабжения потребителей Южного Казахстана.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xml:space="preserve">
      Приложение 510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050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w:t>
      </w:r>
      <w:r>
        <w:rPr>
          <w:rFonts w:ascii="Times New Roman"/>
          <w:b/>
          <w:i w:val="false"/>
          <w:color w:val="000000"/>
          <w:sz w:val="28"/>
        </w:rPr>
        <w:t>озмещение</w:t>
      </w:r>
      <w:r>
        <w:rPr>
          <w:rFonts w:ascii="Times New Roman"/>
          <w:b w:val="false"/>
          <w:i w:val="false"/>
          <w:color w:val="000000"/>
          <w:sz w:val="28"/>
        </w:rPr>
        <w:t xml:space="preserve"> </w:t>
      </w:r>
      <w:r>
        <w:rPr>
          <w:rFonts w:ascii="Times New Roman"/>
          <w:b/>
          <w:i w:val="false"/>
          <w:color w:val="000000"/>
          <w:sz w:val="28"/>
        </w:rPr>
        <w:t>ущерба</w:t>
      </w:r>
      <w:r>
        <w:rPr>
          <w:rFonts w:ascii="Times New Roman"/>
          <w:b w:val="false"/>
          <w:i w:val="false"/>
          <w:color w:val="000000"/>
          <w:sz w:val="28"/>
        </w:rPr>
        <w:t xml:space="preserve"> </w:t>
      </w:r>
      <w:r>
        <w:rPr>
          <w:rFonts w:ascii="Times New Roman"/>
          <w:b/>
          <w:i w:val="false"/>
          <w:color w:val="000000"/>
          <w:sz w:val="28"/>
        </w:rPr>
        <w:t>работникам</w:t>
      </w:r>
      <w:r>
        <w:rPr>
          <w:rFonts w:ascii="Times New Roman"/>
          <w:b w:val="false"/>
          <w:i w:val="false"/>
          <w:color w:val="000000"/>
          <w:sz w:val="28"/>
        </w:rPr>
        <w:t xml:space="preserve"> </w:t>
      </w:r>
      <w:r>
        <w:rPr>
          <w:rFonts w:ascii="Times New Roman"/>
          <w:b/>
          <w:i w:val="false"/>
          <w:color w:val="000000"/>
          <w:sz w:val="28"/>
        </w:rPr>
        <w:t>ликвидированных</w:t>
      </w:r>
      <w:r>
        <w:rPr>
          <w:rFonts w:ascii="Times New Roman"/>
          <w:b w:val="false"/>
          <w:i w:val="false"/>
          <w:color w:val="000000"/>
          <w:sz w:val="28"/>
        </w:rPr>
        <w:t xml:space="preserve"> </w:t>
      </w:r>
      <w:r>
        <w:rPr>
          <w:rFonts w:ascii="Times New Roman"/>
          <w:b/>
          <w:i w:val="false"/>
          <w:color w:val="000000"/>
          <w:sz w:val="28"/>
        </w:rPr>
        <w:t>шахт</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переданных</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РГСП</w:t>
      </w:r>
      <w:r>
        <w:rPr>
          <w:rFonts w:ascii="Times New Roman"/>
          <w:b/>
          <w:i w:val="false"/>
          <w:color w:val="000000"/>
          <w:sz w:val="28"/>
        </w:rPr>
        <w:t xml:space="preserve"> "</w:t>
      </w:r>
      <w:r>
        <w:rPr>
          <w:rFonts w:ascii="Times New Roman"/>
          <w:b/>
          <w:i w:val="false"/>
          <w:color w:val="000000"/>
          <w:sz w:val="28"/>
        </w:rPr>
        <w:t>Карагандаликвидшахт</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198453 тысячи (сто девяносто восемь миллионов четыреста пятьдесят три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глава 47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(Особенная часть).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возмещение ущерба, нанесенного здоровью работникам ликвидированных шахт. </w:t>
      </w:r>
    </w:p>
    <w:p>
      <w:pPr>
        <w:spacing w:after="0"/>
        <w:ind w:left="0"/>
        <w:jc w:val="both"/>
      </w:pPr>
      <w:r>
        <w:rPr>
          <w:rFonts w:ascii="Times New Roman"/>
          <w:b w:val="false"/>
          <w:i w:val="false"/>
          <w:color w:val="000000"/>
          <w:sz w:val="28"/>
        </w:rPr>
        <w:t xml:space="preserve">
            5. Задачи бюджетной программы: выплаты возмещения ущерба, нанесенного здоровью работникам ликвидированных шахт.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050        Возмещение 1. Ежемесячные выплаты по В те-  Минис- </w:t>
      </w:r>
    </w:p>
    <w:p>
      <w:pPr>
        <w:spacing w:after="0"/>
        <w:ind w:left="0"/>
        <w:jc w:val="both"/>
      </w:pPr>
      <w:r>
        <w:rPr>
          <w:rFonts w:ascii="Times New Roman"/>
          <w:b w:val="false"/>
          <w:i w:val="false"/>
          <w:color w:val="000000"/>
          <w:sz w:val="28"/>
        </w:rPr>
        <w:t xml:space="preserve">
                     ущерба     возмещению ущерба работ-  чение  терство </w:t>
      </w:r>
    </w:p>
    <w:p>
      <w:pPr>
        <w:spacing w:after="0"/>
        <w:ind w:left="0"/>
        <w:jc w:val="both"/>
      </w:pPr>
      <w:r>
        <w:rPr>
          <w:rFonts w:ascii="Times New Roman"/>
          <w:b w:val="false"/>
          <w:i w:val="false"/>
          <w:color w:val="000000"/>
          <w:sz w:val="28"/>
        </w:rPr>
        <w:t xml:space="preserve">
                     работникам никам ликвидированных     года   энерге- </w:t>
      </w:r>
    </w:p>
    <w:p>
      <w:pPr>
        <w:spacing w:after="0"/>
        <w:ind w:left="0"/>
        <w:jc w:val="both"/>
      </w:pPr>
      <w:r>
        <w:rPr>
          <w:rFonts w:ascii="Times New Roman"/>
          <w:b w:val="false"/>
          <w:i w:val="false"/>
          <w:color w:val="000000"/>
          <w:sz w:val="28"/>
        </w:rPr>
        <w:t xml:space="preserve">
                     ликвиди-   шахт с учетом индексации.        тики и </w:t>
      </w:r>
    </w:p>
    <w:p>
      <w:pPr>
        <w:spacing w:after="0"/>
        <w:ind w:left="0"/>
        <w:jc w:val="both"/>
      </w:pPr>
      <w:r>
        <w:rPr>
          <w:rFonts w:ascii="Times New Roman"/>
          <w:b w:val="false"/>
          <w:i w:val="false"/>
          <w:color w:val="000000"/>
          <w:sz w:val="28"/>
        </w:rPr>
        <w:t xml:space="preserve">
                     рованных   2. Погашение кредиторской        мине- </w:t>
      </w:r>
    </w:p>
    <w:p>
      <w:pPr>
        <w:spacing w:after="0"/>
        <w:ind w:left="0"/>
        <w:jc w:val="both"/>
      </w:pPr>
      <w:r>
        <w:rPr>
          <w:rFonts w:ascii="Times New Roman"/>
          <w:b w:val="false"/>
          <w:i w:val="false"/>
          <w:color w:val="000000"/>
          <w:sz w:val="28"/>
        </w:rPr>
        <w:t xml:space="preserve">
                     в РГСП     задолженности по оплате          ральных </w:t>
      </w:r>
    </w:p>
    <w:p>
      <w:pPr>
        <w:spacing w:after="0"/>
        <w:ind w:left="0"/>
        <w:jc w:val="both"/>
      </w:pPr>
      <w:r>
        <w:rPr>
          <w:rFonts w:ascii="Times New Roman"/>
          <w:b w:val="false"/>
          <w:i w:val="false"/>
          <w:color w:val="000000"/>
          <w:sz w:val="28"/>
        </w:rPr>
        <w:t xml:space="preserve">
                     "Караган-  социального налога за            ресурсов </w:t>
      </w:r>
    </w:p>
    <w:p>
      <w:pPr>
        <w:spacing w:after="0"/>
        <w:ind w:left="0"/>
        <w:jc w:val="both"/>
      </w:pPr>
      <w:r>
        <w:rPr>
          <w:rFonts w:ascii="Times New Roman"/>
          <w:b w:val="false"/>
          <w:i w:val="false"/>
          <w:color w:val="000000"/>
          <w:sz w:val="28"/>
        </w:rPr>
        <w:t xml:space="preserve">
                     даликвид   2002 год.                        Респуб- </w:t>
      </w:r>
    </w:p>
    <w:p>
      <w:pPr>
        <w:spacing w:after="0"/>
        <w:ind w:left="0"/>
        <w:jc w:val="both"/>
      </w:pPr>
      <w:r>
        <w:rPr>
          <w:rFonts w:ascii="Times New Roman"/>
          <w:b w:val="false"/>
          <w:i w:val="false"/>
          <w:color w:val="000000"/>
          <w:sz w:val="28"/>
        </w:rPr>
        <w:t xml:space="preserve">
                     шахт"      3. Выплаты возмещения            лики </w:t>
      </w:r>
    </w:p>
    <w:p>
      <w:pPr>
        <w:spacing w:after="0"/>
        <w:ind w:left="0"/>
        <w:jc w:val="both"/>
      </w:pPr>
      <w:r>
        <w:rPr>
          <w:rFonts w:ascii="Times New Roman"/>
          <w:b w:val="false"/>
          <w:i w:val="false"/>
          <w:color w:val="000000"/>
          <w:sz w:val="28"/>
        </w:rPr>
        <w:t xml:space="preserve">
                                ущерба согласно судебных         Казах- </w:t>
      </w:r>
    </w:p>
    <w:p>
      <w:pPr>
        <w:spacing w:after="0"/>
        <w:ind w:left="0"/>
        <w:jc w:val="both"/>
      </w:pPr>
      <w:r>
        <w:rPr>
          <w:rFonts w:ascii="Times New Roman"/>
          <w:b w:val="false"/>
          <w:i w:val="false"/>
          <w:color w:val="000000"/>
          <w:sz w:val="28"/>
        </w:rPr>
        <w:t xml:space="preserve">
                                решений.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осуществление выплат возмещения ущерба, нанесенного здоровью работникам ликвидированных шахт, переданных РГСП "Карагандаликвидшахт" в количестве 881 человек; </w:t>
      </w:r>
    </w:p>
    <w:p>
      <w:pPr>
        <w:spacing w:after="0"/>
        <w:ind w:left="0"/>
        <w:jc w:val="both"/>
      </w:pPr>
      <w:r>
        <w:rPr>
          <w:rFonts w:ascii="Times New Roman"/>
          <w:b w:val="false"/>
          <w:i w:val="false"/>
          <w:color w:val="000000"/>
          <w:sz w:val="28"/>
        </w:rPr>
        <w:t xml:space="preserve">
            2) погашение кредиторской задолженности по оплате социального налога за 2002 год; </w:t>
      </w:r>
    </w:p>
    <w:p>
      <w:pPr>
        <w:spacing w:after="0"/>
        <w:ind w:left="0"/>
        <w:jc w:val="both"/>
      </w:pPr>
      <w:r>
        <w:rPr>
          <w:rFonts w:ascii="Times New Roman"/>
          <w:b w:val="false"/>
          <w:i w:val="false"/>
          <w:color w:val="000000"/>
          <w:sz w:val="28"/>
        </w:rPr>
        <w:t xml:space="preserve">
            3) выплаты возмещения ущерба согласно судебных решений. </w:t>
      </w:r>
    </w:p>
    <w:p>
      <w:pPr>
        <w:spacing w:after="0"/>
        <w:ind w:left="0"/>
        <w:jc w:val="both"/>
      </w:pPr>
      <w:r>
        <w:rPr>
          <w:rFonts w:ascii="Times New Roman"/>
          <w:b w:val="false"/>
          <w:i w:val="false"/>
          <w:color w:val="000000"/>
          <w:sz w:val="28"/>
        </w:rPr>
        <w:t xml:space="preserve">
      Приложение 511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w:t>
      </w:r>
      <w:r>
        <w:rPr>
          <w:rFonts w:ascii="Times New Roman"/>
          <w:b/>
          <w:i w:val="false"/>
          <w:color w:val="000000"/>
          <w:sz w:val="28"/>
        </w:rPr>
        <w:t>раммы</w:t>
      </w:r>
      <w:r>
        <w:rPr>
          <w:rFonts w:ascii="Times New Roman"/>
          <w:b/>
          <w:i w:val="false"/>
          <w:color w:val="000000"/>
          <w:sz w:val="28"/>
        </w:rPr>
        <w:t xml:space="preserve"> 059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Казахстанского</w:t>
      </w:r>
      <w:r>
        <w:rPr>
          <w:rFonts w:ascii="Times New Roman"/>
          <w:b w:val="false"/>
          <w:i w:val="false"/>
          <w:color w:val="000000"/>
          <w:sz w:val="28"/>
        </w:rPr>
        <w:t xml:space="preserve"> </w:t>
      </w:r>
      <w:r>
        <w:rPr>
          <w:rFonts w:ascii="Times New Roman"/>
          <w:b/>
          <w:i w:val="false"/>
          <w:color w:val="000000"/>
          <w:sz w:val="28"/>
        </w:rPr>
        <w:t>термоядерного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материаловедческого</w:t>
      </w:r>
      <w:r>
        <w:rPr>
          <w:rFonts w:ascii="Times New Roman"/>
          <w:b w:val="false"/>
          <w:i w:val="false"/>
          <w:color w:val="000000"/>
          <w:sz w:val="28"/>
        </w:rPr>
        <w:t xml:space="preserve"> </w:t>
      </w:r>
      <w:r>
        <w:rPr>
          <w:rFonts w:ascii="Times New Roman"/>
          <w:b/>
          <w:i w:val="false"/>
          <w:color w:val="000000"/>
          <w:sz w:val="28"/>
        </w:rPr>
        <w:t>реактора</w:t>
      </w:r>
      <w:r>
        <w:rPr>
          <w:rFonts w:ascii="Times New Roman"/>
          <w:b w:val="false"/>
          <w:i w:val="false"/>
          <w:color w:val="000000"/>
          <w:sz w:val="28"/>
        </w:rPr>
        <w:t xml:space="preserve"> </w:t>
      </w:r>
      <w:r>
        <w:rPr>
          <w:rFonts w:ascii="Times New Roman"/>
          <w:b/>
          <w:i w:val="false"/>
          <w:color w:val="000000"/>
          <w:sz w:val="28"/>
        </w:rPr>
        <w:t>Токамак</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198 036 тысяч (сто девяносто восемь миллионов тридцать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распоряжение </w:t>
      </w:r>
      <w:r>
        <w:rPr>
          <w:rFonts w:ascii="Times New Roman"/>
          <w:b w:val="false"/>
          <w:i w:val="false"/>
          <w:color w:val="000000"/>
          <w:sz w:val="28"/>
        </w:rPr>
        <w:t xml:space="preserve"> Премьер-Министра Республики Казахстан от 22 июля 1998 года N 143-р "О мерах по развитию деятельности в рамках решения 6 сессии совета ИТЭР от 28 июля 1994 года о включении Республики Казахстан в Международный проект термоядерного реактора".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комплекса Казахстанского токамака материаловедческих исследований (далее - КТМ) для проведения исследований в области управляемого термоядерного синтеза, исследований и испытаний конструкционных материалов и узлов будущих энергетических реакторов. </w:t>
      </w:r>
    </w:p>
    <w:p>
      <w:pPr>
        <w:spacing w:after="0"/>
        <w:ind w:left="0"/>
        <w:jc w:val="both"/>
      </w:pPr>
      <w:r>
        <w:rPr>
          <w:rFonts w:ascii="Times New Roman"/>
          <w:b w:val="false"/>
          <w:i w:val="false"/>
          <w:color w:val="000000"/>
          <w:sz w:val="28"/>
        </w:rPr>
        <w:t xml:space="preserve">
            5. Задачи бюджетной программы: создание и ввод в эксплуатацию комплекса КТМ; разработка и освоение методик и систем физических диагностик для проведения исследований; отработка методов испытаний конструкционных материалов; создание методической базы измерений; создание международной лаборатории для проведения исследований в области управляемого термоядерного синтеза.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059        Создание   1. Завершение работ по    В те-  Минис- </w:t>
      </w:r>
    </w:p>
    <w:p>
      <w:pPr>
        <w:spacing w:after="0"/>
        <w:ind w:left="0"/>
        <w:jc w:val="both"/>
      </w:pPr>
      <w:r>
        <w:rPr>
          <w:rFonts w:ascii="Times New Roman"/>
          <w:b w:val="false"/>
          <w:i w:val="false"/>
          <w:color w:val="000000"/>
          <w:sz w:val="28"/>
        </w:rPr>
        <w:t xml:space="preserve">
                     Казахстан- разработке проектно-      чение  терство </w:t>
      </w:r>
    </w:p>
    <w:p>
      <w:pPr>
        <w:spacing w:after="0"/>
        <w:ind w:left="0"/>
        <w:jc w:val="both"/>
      </w:pPr>
      <w:r>
        <w:rPr>
          <w:rFonts w:ascii="Times New Roman"/>
          <w:b w:val="false"/>
          <w:i w:val="false"/>
          <w:color w:val="000000"/>
          <w:sz w:val="28"/>
        </w:rPr>
        <w:t xml:space="preserve">
                     ского      сметной документации:     2003   энерге- </w:t>
      </w:r>
    </w:p>
    <w:p>
      <w:pPr>
        <w:spacing w:after="0"/>
        <w:ind w:left="0"/>
        <w:jc w:val="both"/>
      </w:pPr>
      <w:r>
        <w:rPr>
          <w:rFonts w:ascii="Times New Roman"/>
          <w:b w:val="false"/>
          <w:i w:val="false"/>
          <w:color w:val="000000"/>
          <w:sz w:val="28"/>
        </w:rPr>
        <w:t xml:space="preserve">
                     термоядер- 1) рабочее проектирование года   тики и </w:t>
      </w:r>
    </w:p>
    <w:p>
      <w:pPr>
        <w:spacing w:after="0"/>
        <w:ind w:left="0"/>
        <w:jc w:val="both"/>
      </w:pPr>
      <w:r>
        <w:rPr>
          <w:rFonts w:ascii="Times New Roman"/>
          <w:b w:val="false"/>
          <w:i w:val="false"/>
          <w:color w:val="000000"/>
          <w:sz w:val="28"/>
        </w:rPr>
        <w:t xml:space="preserve">
                     ного       технологических систем,          мине- </w:t>
      </w:r>
    </w:p>
    <w:p>
      <w:pPr>
        <w:spacing w:after="0"/>
        <w:ind w:left="0"/>
        <w:jc w:val="both"/>
      </w:pPr>
      <w:r>
        <w:rPr>
          <w:rFonts w:ascii="Times New Roman"/>
          <w:b w:val="false"/>
          <w:i w:val="false"/>
          <w:color w:val="000000"/>
          <w:sz w:val="28"/>
        </w:rPr>
        <w:t xml:space="preserve">
                     материало- инженерных систем и сетей        ральных </w:t>
      </w:r>
    </w:p>
    <w:p>
      <w:pPr>
        <w:spacing w:after="0"/>
        <w:ind w:left="0"/>
        <w:jc w:val="both"/>
      </w:pPr>
      <w:r>
        <w:rPr>
          <w:rFonts w:ascii="Times New Roman"/>
          <w:b w:val="false"/>
          <w:i w:val="false"/>
          <w:color w:val="000000"/>
          <w:sz w:val="28"/>
        </w:rPr>
        <w:t xml:space="preserve">
                     ведческого комплекса КТМ;                   ресурсов </w:t>
      </w:r>
    </w:p>
    <w:p>
      <w:pPr>
        <w:spacing w:after="0"/>
        <w:ind w:left="0"/>
        <w:jc w:val="both"/>
      </w:pPr>
      <w:r>
        <w:rPr>
          <w:rFonts w:ascii="Times New Roman"/>
          <w:b w:val="false"/>
          <w:i w:val="false"/>
          <w:color w:val="000000"/>
          <w:sz w:val="28"/>
        </w:rPr>
        <w:t xml:space="preserve">
                     реактора   2) завершение проектиро-         Респуб- </w:t>
      </w:r>
    </w:p>
    <w:p>
      <w:pPr>
        <w:spacing w:after="0"/>
        <w:ind w:left="0"/>
        <w:jc w:val="both"/>
      </w:pPr>
      <w:r>
        <w:rPr>
          <w:rFonts w:ascii="Times New Roman"/>
          <w:b w:val="false"/>
          <w:i w:val="false"/>
          <w:color w:val="000000"/>
          <w:sz w:val="28"/>
        </w:rPr>
        <w:t xml:space="preserve">
                     Токамак    вания систем внешнего            лики </w:t>
      </w:r>
    </w:p>
    <w:p>
      <w:pPr>
        <w:spacing w:after="0"/>
        <w:ind w:left="0"/>
        <w:jc w:val="both"/>
      </w:pPr>
      <w:r>
        <w:rPr>
          <w:rFonts w:ascii="Times New Roman"/>
          <w:b w:val="false"/>
          <w:i w:val="false"/>
          <w:color w:val="000000"/>
          <w:sz w:val="28"/>
        </w:rPr>
        <w:t xml:space="preserve">
                                электроснабжения комплекса       Казах- </w:t>
      </w:r>
    </w:p>
    <w:p>
      <w:pPr>
        <w:spacing w:after="0"/>
        <w:ind w:left="0"/>
        <w:jc w:val="both"/>
      </w:pPr>
      <w:r>
        <w:rPr>
          <w:rFonts w:ascii="Times New Roman"/>
          <w:b w:val="false"/>
          <w:i w:val="false"/>
          <w:color w:val="000000"/>
          <w:sz w:val="28"/>
        </w:rPr>
        <w:t xml:space="preserve">
                                КТМ;                             стан </w:t>
      </w:r>
    </w:p>
    <w:p>
      <w:pPr>
        <w:spacing w:after="0"/>
        <w:ind w:left="0"/>
        <w:jc w:val="both"/>
      </w:pPr>
      <w:r>
        <w:rPr>
          <w:rFonts w:ascii="Times New Roman"/>
          <w:b w:val="false"/>
          <w:i w:val="false"/>
          <w:color w:val="000000"/>
          <w:sz w:val="28"/>
        </w:rPr>
        <w:t xml:space="preserve">
                                3) разработка архитектур- </w:t>
      </w:r>
    </w:p>
    <w:p>
      <w:pPr>
        <w:spacing w:after="0"/>
        <w:ind w:left="0"/>
        <w:jc w:val="both"/>
      </w:pPr>
      <w:r>
        <w:rPr>
          <w:rFonts w:ascii="Times New Roman"/>
          <w:b w:val="false"/>
          <w:i w:val="false"/>
          <w:color w:val="000000"/>
          <w:sz w:val="28"/>
        </w:rPr>
        <w:t xml:space="preserve">
                                но-строительных решений </w:t>
      </w:r>
    </w:p>
    <w:p>
      <w:pPr>
        <w:spacing w:after="0"/>
        <w:ind w:left="0"/>
        <w:jc w:val="both"/>
      </w:pPr>
      <w:r>
        <w:rPr>
          <w:rFonts w:ascii="Times New Roman"/>
          <w:b w:val="false"/>
          <w:i w:val="false"/>
          <w:color w:val="000000"/>
          <w:sz w:val="28"/>
        </w:rPr>
        <w:t xml:space="preserve">
                                по комплексу КТМ; </w:t>
      </w:r>
    </w:p>
    <w:p>
      <w:pPr>
        <w:spacing w:after="0"/>
        <w:ind w:left="0"/>
        <w:jc w:val="both"/>
      </w:pPr>
      <w:r>
        <w:rPr>
          <w:rFonts w:ascii="Times New Roman"/>
          <w:b w:val="false"/>
          <w:i w:val="false"/>
          <w:color w:val="000000"/>
          <w:sz w:val="28"/>
        </w:rPr>
        <w:t xml:space="preserve">
                                4) проведение государст- </w:t>
      </w:r>
    </w:p>
    <w:p>
      <w:pPr>
        <w:spacing w:after="0"/>
        <w:ind w:left="0"/>
        <w:jc w:val="both"/>
      </w:pPr>
      <w:r>
        <w:rPr>
          <w:rFonts w:ascii="Times New Roman"/>
          <w:b w:val="false"/>
          <w:i w:val="false"/>
          <w:color w:val="000000"/>
          <w:sz w:val="28"/>
        </w:rPr>
        <w:t xml:space="preserve">
                                венной экспертизы проекта; </w:t>
      </w:r>
    </w:p>
    <w:p>
      <w:pPr>
        <w:spacing w:after="0"/>
        <w:ind w:left="0"/>
        <w:jc w:val="both"/>
      </w:pPr>
      <w:r>
        <w:rPr>
          <w:rFonts w:ascii="Times New Roman"/>
          <w:b w:val="false"/>
          <w:i w:val="false"/>
          <w:color w:val="000000"/>
          <w:sz w:val="28"/>
        </w:rPr>
        <w:t xml:space="preserve">
                                5) натурное моделирование </w:t>
      </w:r>
    </w:p>
    <w:p>
      <w:pPr>
        <w:spacing w:after="0"/>
        <w:ind w:left="0"/>
        <w:jc w:val="both"/>
      </w:pPr>
      <w:r>
        <w:rPr>
          <w:rFonts w:ascii="Times New Roman"/>
          <w:b w:val="false"/>
          <w:i w:val="false"/>
          <w:color w:val="000000"/>
          <w:sz w:val="28"/>
        </w:rPr>
        <w:t xml:space="preserve">
                                процесса изготовления </w:t>
      </w:r>
    </w:p>
    <w:p>
      <w:pPr>
        <w:spacing w:after="0"/>
        <w:ind w:left="0"/>
        <w:jc w:val="both"/>
      </w:pPr>
      <w:r>
        <w:rPr>
          <w:rFonts w:ascii="Times New Roman"/>
          <w:b w:val="false"/>
          <w:i w:val="false"/>
          <w:color w:val="000000"/>
          <w:sz w:val="28"/>
        </w:rPr>
        <w:t xml:space="preserve">
                                узлов реактора. </w:t>
      </w:r>
    </w:p>
    <w:p>
      <w:pPr>
        <w:spacing w:after="0"/>
        <w:ind w:left="0"/>
        <w:jc w:val="both"/>
      </w:pPr>
      <w:r>
        <w:rPr>
          <w:rFonts w:ascii="Times New Roman"/>
          <w:b w:val="false"/>
          <w:i w:val="false"/>
          <w:color w:val="000000"/>
          <w:sz w:val="28"/>
        </w:rPr>
        <w:t xml:space="preserve">
                                2. Реконструкция зданий </w:t>
      </w:r>
    </w:p>
    <w:p>
      <w:pPr>
        <w:spacing w:after="0"/>
        <w:ind w:left="0"/>
        <w:jc w:val="both"/>
      </w:pPr>
      <w:r>
        <w:rPr>
          <w:rFonts w:ascii="Times New Roman"/>
          <w:b w:val="false"/>
          <w:i w:val="false"/>
          <w:color w:val="000000"/>
          <w:sz w:val="28"/>
        </w:rPr>
        <w:t xml:space="preserve">
                                комплекса. </w:t>
      </w:r>
    </w:p>
    <w:p>
      <w:pPr>
        <w:spacing w:after="0"/>
        <w:ind w:left="0"/>
        <w:jc w:val="both"/>
      </w:pPr>
      <w:r>
        <w:rPr>
          <w:rFonts w:ascii="Times New Roman"/>
          <w:b w:val="false"/>
          <w:i w:val="false"/>
          <w:color w:val="000000"/>
          <w:sz w:val="28"/>
        </w:rPr>
        <w:t xml:space="preserve">
                                3. Строительство котель- </w:t>
      </w:r>
    </w:p>
    <w:p>
      <w:pPr>
        <w:spacing w:after="0"/>
        <w:ind w:left="0"/>
        <w:jc w:val="both"/>
      </w:pPr>
      <w:r>
        <w:rPr>
          <w:rFonts w:ascii="Times New Roman"/>
          <w:b w:val="false"/>
          <w:i w:val="false"/>
          <w:color w:val="000000"/>
          <w:sz w:val="28"/>
        </w:rPr>
        <w:t xml:space="preserve">
                                ной, систем теплоснабже- </w:t>
      </w:r>
    </w:p>
    <w:p>
      <w:pPr>
        <w:spacing w:after="0"/>
        <w:ind w:left="0"/>
        <w:jc w:val="both"/>
      </w:pPr>
      <w:r>
        <w:rPr>
          <w:rFonts w:ascii="Times New Roman"/>
          <w:b w:val="false"/>
          <w:i w:val="false"/>
          <w:color w:val="000000"/>
          <w:sz w:val="28"/>
        </w:rPr>
        <w:t xml:space="preserve">
                                ния, водопровода, </w:t>
      </w:r>
    </w:p>
    <w:p>
      <w:pPr>
        <w:spacing w:after="0"/>
        <w:ind w:left="0"/>
        <w:jc w:val="both"/>
      </w:pPr>
      <w:r>
        <w:rPr>
          <w:rFonts w:ascii="Times New Roman"/>
          <w:b w:val="false"/>
          <w:i w:val="false"/>
          <w:color w:val="000000"/>
          <w:sz w:val="28"/>
        </w:rPr>
        <w:t xml:space="preserve">
                                канализации. </w:t>
      </w:r>
    </w:p>
    <w:p>
      <w:pPr>
        <w:spacing w:after="0"/>
        <w:ind w:left="0"/>
        <w:jc w:val="both"/>
      </w:pPr>
      <w:r>
        <w:rPr>
          <w:rFonts w:ascii="Times New Roman"/>
          <w:b w:val="false"/>
          <w:i w:val="false"/>
          <w:color w:val="000000"/>
          <w:sz w:val="28"/>
        </w:rPr>
        <w:t xml:space="preserve">
                                4. Реконструкция </w:t>
      </w:r>
    </w:p>
    <w:p>
      <w:pPr>
        <w:spacing w:after="0"/>
        <w:ind w:left="0"/>
        <w:jc w:val="both"/>
      </w:pPr>
      <w:r>
        <w:rPr>
          <w:rFonts w:ascii="Times New Roman"/>
          <w:b w:val="false"/>
          <w:i w:val="false"/>
          <w:color w:val="000000"/>
          <w:sz w:val="28"/>
        </w:rPr>
        <w:t xml:space="preserve">
                                подстанции 220кВ, линий </w:t>
      </w:r>
    </w:p>
    <w:p>
      <w:pPr>
        <w:spacing w:after="0"/>
        <w:ind w:left="0"/>
        <w:jc w:val="both"/>
      </w:pPr>
      <w:r>
        <w:rPr>
          <w:rFonts w:ascii="Times New Roman"/>
          <w:b w:val="false"/>
          <w:i w:val="false"/>
          <w:color w:val="000000"/>
          <w:sz w:val="28"/>
        </w:rPr>
        <w:t xml:space="preserve">
                                электропередач 220кВ.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разработанная проектно-сметная документация систем стенда комплекса КТМ, начало реконструкции зданий, подстанции 220кВ, строительства инженерных систем. </w:t>
      </w:r>
    </w:p>
    <w:p>
      <w:pPr>
        <w:spacing w:after="0"/>
        <w:ind w:left="0"/>
        <w:jc w:val="both"/>
      </w:pPr>
      <w:r>
        <w:rPr>
          <w:rFonts w:ascii="Times New Roman"/>
          <w:b w:val="false"/>
          <w:i w:val="false"/>
          <w:color w:val="000000"/>
          <w:sz w:val="28"/>
        </w:rPr>
        <w:t xml:space="preserve">
      Приложение 512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Евразийском</w:t>
      </w:r>
      <w:r>
        <w:rPr>
          <w:rFonts w:ascii="Times New Roman"/>
          <w:b w:val="false"/>
          <w:i w:val="false"/>
          <w:color w:val="000000"/>
          <w:sz w:val="28"/>
        </w:rPr>
        <w:t xml:space="preserve"> </w:t>
      </w:r>
      <w:r>
        <w:rPr>
          <w:rFonts w:ascii="Times New Roman"/>
          <w:b/>
          <w:i w:val="false"/>
          <w:color w:val="000000"/>
          <w:sz w:val="28"/>
        </w:rPr>
        <w:t>национальн</w:t>
      </w:r>
      <w:r>
        <w:rPr>
          <w:rFonts w:ascii="Times New Roman"/>
          <w:b/>
          <w:i w:val="false"/>
          <w:color w:val="000000"/>
          <w:sz w:val="28"/>
        </w:rPr>
        <w:t>ом</w:t>
      </w:r>
      <w:r>
        <w:rPr>
          <w:rFonts w:ascii="Times New Roman"/>
          <w:b w:val="false"/>
          <w:i w:val="false"/>
          <w:color w:val="000000"/>
          <w:sz w:val="28"/>
        </w:rPr>
        <w:t xml:space="preserve"> </w:t>
      </w:r>
      <w:r>
        <w:rPr>
          <w:rFonts w:ascii="Times New Roman"/>
          <w:b/>
          <w:i w:val="false"/>
          <w:color w:val="000000"/>
          <w:sz w:val="28"/>
        </w:rPr>
        <w:t>университете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им</w:t>
      </w:r>
      <w:r>
        <w:rPr>
          <w:rFonts w:ascii="Times New Roman"/>
          <w:b/>
          <w:i w:val="false"/>
          <w:color w:val="000000"/>
          <w:sz w:val="28"/>
        </w:rPr>
        <w:t xml:space="preserve">. </w:t>
      </w:r>
      <w:r>
        <w:rPr>
          <w:rFonts w:ascii="Times New Roman"/>
          <w:b/>
          <w:i w:val="false"/>
          <w:color w:val="000000"/>
          <w:sz w:val="28"/>
        </w:rPr>
        <w:t>Л</w:t>
      </w:r>
      <w:r>
        <w:rPr>
          <w:rFonts w:ascii="Times New Roman"/>
          <w:b/>
          <w:i w:val="false"/>
          <w:color w:val="000000"/>
          <w:sz w:val="28"/>
        </w:rPr>
        <w:t>.</w:t>
      </w:r>
      <w:r>
        <w:rPr>
          <w:rFonts w:ascii="Times New Roman"/>
          <w:b/>
          <w:i w:val="false"/>
          <w:color w:val="000000"/>
          <w:sz w:val="28"/>
        </w:rPr>
        <w:t>Н</w:t>
      </w:r>
      <w:r>
        <w:rPr>
          <w:rFonts w:ascii="Times New Roman"/>
          <w:b/>
          <w:i w:val="false"/>
          <w:color w:val="000000"/>
          <w:sz w:val="28"/>
        </w:rPr>
        <w:t xml:space="preserve">. </w:t>
      </w:r>
      <w:r>
        <w:rPr>
          <w:rFonts w:ascii="Times New Roman"/>
          <w:b/>
          <w:i w:val="false"/>
          <w:color w:val="000000"/>
          <w:sz w:val="28"/>
        </w:rPr>
        <w:t>Гумилева</w:t>
      </w:r>
      <w:r>
        <w:rPr>
          <w:rFonts w:ascii="Times New Roman"/>
          <w:b w:val="false"/>
          <w:i w:val="false"/>
          <w:color w:val="000000"/>
          <w:sz w:val="28"/>
        </w:rPr>
        <w:t xml:space="preserve"> </w:t>
      </w:r>
      <w:r>
        <w:rPr>
          <w:rFonts w:ascii="Times New Roman"/>
          <w:b/>
          <w:i w:val="false"/>
          <w:color w:val="000000"/>
          <w:sz w:val="28"/>
        </w:rPr>
        <w:t>междисциплинарного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научно</w:t>
      </w:r>
      <w:r>
        <w:rPr>
          <w:rFonts w:ascii="Times New Roman"/>
          <w:b/>
          <w:i w:val="false"/>
          <w:color w:val="000000"/>
          <w:sz w:val="28"/>
        </w:rPr>
        <w:t>-</w:t>
      </w:r>
      <w:r>
        <w:rPr>
          <w:rFonts w:ascii="Times New Roman"/>
          <w:b/>
          <w:i w:val="false"/>
          <w:color w:val="000000"/>
          <w:sz w:val="28"/>
        </w:rPr>
        <w:t>исследовательского</w:t>
      </w:r>
      <w:r>
        <w:rPr>
          <w:rFonts w:ascii="Times New Roman"/>
          <w:b w:val="false"/>
          <w:i w:val="false"/>
          <w:color w:val="000000"/>
          <w:sz w:val="28"/>
        </w:rPr>
        <w:t xml:space="preserve"> </w:t>
      </w:r>
      <w:r>
        <w:rPr>
          <w:rFonts w:ascii="Times New Roman"/>
          <w:b/>
          <w:i w:val="false"/>
          <w:color w:val="000000"/>
          <w:sz w:val="28"/>
        </w:rPr>
        <w:t>комплекса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базе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ускорителя</w:t>
      </w:r>
      <w:r>
        <w:rPr>
          <w:rFonts w:ascii="Times New Roman"/>
          <w:b w:val="false"/>
          <w:i w:val="false"/>
          <w:color w:val="000000"/>
          <w:sz w:val="28"/>
        </w:rPr>
        <w:t xml:space="preserve"> </w:t>
      </w:r>
      <w:r>
        <w:rPr>
          <w:rFonts w:ascii="Times New Roman"/>
          <w:b/>
          <w:i w:val="false"/>
          <w:color w:val="000000"/>
          <w:sz w:val="28"/>
        </w:rPr>
        <w:t>тяжелых</w:t>
      </w:r>
      <w:r>
        <w:rPr>
          <w:rFonts w:ascii="Times New Roman"/>
          <w:b w:val="false"/>
          <w:i w:val="false"/>
          <w:color w:val="000000"/>
          <w:sz w:val="28"/>
        </w:rPr>
        <w:t xml:space="preserve"> </w:t>
      </w:r>
      <w:r>
        <w:rPr>
          <w:rFonts w:ascii="Times New Roman"/>
          <w:b/>
          <w:i w:val="false"/>
          <w:color w:val="000000"/>
          <w:sz w:val="28"/>
        </w:rPr>
        <w:t>ионов</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161 000 тысяча (сто шестьдесят один миллион)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12 декабря 2002 года "О республиканском бюджете на 2003 год". </w:t>
      </w:r>
    </w:p>
    <w:p>
      <w:pPr>
        <w:spacing w:after="0"/>
        <w:ind w:left="0"/>
        <w:jc w:val="both"/>
      </w:pPr>
      <w:r>
        <w:rPr>
          <w:rFonts w:ascii="Times New Roman"/>
          <w:b w:val="false"/>
          <w:i w:val="false"/>
          <w:color w:val="000000"/>
          <w:sz w:val="28"/>
        </w:rPr>
        <w:t xml:space="preserve">
            3. Источники финансирования: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в Евразийском национальном университете им. Л.Н. Гумилева междисциплинарного учебного научно-исследовательского комплекса на базе ускорителя тяжелых ионов, для развития передовых наукоемких технологий и импортозамещающего производства. </w:t>
      </w:r>
    </w:p>
    <w:p>
      <w:pPr>
        <w:spacing w:after="0"/>
        <w:ind w:left="0"/>
        <w:jc w:val="both"/>
      </w:pPr>
      <w:r>
        <w:rPr>
          <w:rFonts w:ascii="Times New Roman"/>
          <w:b w:val="false"/>
          <w:i w:val="false"/>
          <w:color w:val="000000"/>
          <w:sz w:val="28"/>
        </w:rPr>
        <w:t xml:space="preserve">
            5. Задачи бюджетной программы: разработка проектно-сметной документации на создание в Евразийском национальном университете им. Л.Н. Гумилева междисциплинарного учебного научно-исследовательского комплекса на базе ускорителя тяжелых ионов, в том числе конструкторско-технологической, проектной и сметной документации.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060        Создание в 1. Разработка технико-    В те-  Минис- </w:t>
      </w:r>
    </w:p>
    <w:p>
      <w:pPr>
        <w:spacing w:after="0"/>
        <w:ind w:left="0"/>
        <w:jc w:val="both"/>
      </w:pPr>
      <w:r>
        <w:rPr>
          <w:rFonts w:ascii="Times New Roman"/>
          <w:b w:val="false"/>
          <w:i w:val="false"/>
          <w:color w:val="000000"/>
          <w:sz w:val="28"/>
        </w:rPr>
        <w:t xml:space="preserve">
                     Евразий-   экономического обоснова-  чение  терство </w:t>
      </w:r>
    </w:p>
    <w:p>
      <w:pPr>
        <w:spacing w:after="0"/>
        <w:ind w:left="0"/>
        <w:jc w:val="both"/>
      </w:pPr>
      <w:r>
        <w:rPr>
          <w:rFonts w:ascii="Times New Roman"/>
          <w:b w:val="false"/>
          <w:i w:val="false"/>
          <w:color w:val="000000"/>
          <w:sz w:val="28"/>
        </w:rPr>
        <w:t xml:space="preserve">
                     ском на-   ния на междисциплинарный  года   энерге- </w:t>
      </w:r>
    </w:p>
    <w:p>
      <w:pPr>
        <w:spacing w:after="0"/>
        <w:ind w:left="0"/>
        <w:jc w:val="both"/>
      </w:pPr>
      <w:r>
        <w:rPr>
          <w:rFonts w:ascii="Times New Roman"/>
          <w:b w:val="false"/>
          <w:i w:val="false"/>
          <w:color w:val="000000"/>
          <w:sz w:val="28"/>
        </w:rPr>
        <w:t xml:space="preserve">
                     циональном учебный научно-исследо-          тики и </w:t>
      </w:r>
    </w:p>
    <w:p>
      <w:pPr>
        <w:spacing w:after="0"/>
        <w:ind w:left="0"/>
        <w:jc w:val="both"/>
      </w:pPr>
      <w:r>
        <w:rPr>
          <w:rFonts w:ascii="Times New Roman"/>
          <w:b w:val="false"/>
          <w:i w:val="false"/>
          <w:color w:val="000000"/>
          <w:sz w:val="28"/>
        </w:rPr>
        <w:t xml:space="preserve">
                     универси-  вательский комплекс.             мине- </w:t>
      </w:r>
    </w:p>
    <w:p>
      <w:pPr>
        <w:spacing w:after="0"/>
        <w:ind w:left="0"/>
        <w:jc w:val="both"/>
      </w:pPr>
      <w:r>
        <w:rPr>
          <w:rFonts w:ascii="Times New Roman"/>
          <w:b w:val="false"/>
          <w:i w:val="false"/>
          <w:color w:val="000000"/>
          <w:sz w:val="28"/>
        </w:rPr>
        <w:t xml:space="preserve">
                     тете им.   2. Разработка техничес-          ральных </w:t>
      </w:r>
    </w:p>
    <w:p>
      <w:pPr>
        <w:spacing w:after="0"/>
        <w:ind w:left="0"/>
        <w:jc w:val="both"/>
      </w:pPr>
      <w:r>
        <w:rPr>
          <w:rFonts w:ascii="Times New Roman"/>
          <w:b w:val="false"/>
          <w:i w:val="false"/>
          <w:color w:val="000000"/>
          <w:sz w:val="28"/>
        </w:rPr>
        <w:t xml:space="preserve">
                     Л.Н. Гуми- кого задания на проекти-         ресурсов </w:t>
      </w:r>
    </w:p>
    <w:p>
      <w:pPr>
        <w:spacing w:after="0"/>
        <w:ind w:left="0"/>
        <w:jc w:val="both"/>
      </w:pPr>
      <w:r>
        <w:rPr>
          <w:rFonts w:ascii="Times New Roman"/>
          <w:b w:val="false"/>
          <w:i w:val="false"/>
          <w:color w:val="000000"/>
          <w:sz w:val="28"/>
        </w:rPr>
        <w:t xml:space="preserve">
                     лева меж-  рование междисциплинар-          Респуб- </w:t>
      </w:r>
    </w:p>
    <w:p>
      <w:pPr>
        <w:spacing w:after="0"/>
        <w:ind w:left="0"/>
        <w:jc w:val="both"/>
      </w:pPr>
      <w:r>
        <w:rPr>
          <w:rFonts w:ascii="Times New Roman"/>
          <w:b w:val="false"/>
          <w:i w:val="false"/>
          <w:color w:val="000000"/>
          <w:sz w:val="28"/>
        </w:rPr>
        <w:t xml:space="preserve">
                     дисципли-  ного учебного научно-            лики </w:t>
      </w:r>
    </w:p>
    <w:p>
      <w:pPr>
        <w:spacing w:after="0"/>
        <w:ind w:left="0"/>
        <w:jc w:val="both"/>
      </w:pPr>
      <w:r>
        <w:rPr>
          <w:rFonts w:ascii="Times New Roman"/>
          <w:b w:val="false"/>
          <w:i w:val="false"/>
          <w:color w:val="000000"/>
          <w:sz w:val="28"/>
        </w:rPr>
        <w:t xml:space="preserve">
                     нарного    исследовательского               Казах- </w:t>
      </w:r>
    </w:p>
    <w:p>
      <w:pPr>
        <w:spacing w:after="0"/>
        <w:ind w:left="0"/>
        <w:jc w:val="both"/>
      </w:pPr>
      <w:r>
        <w:rPr>
          <w:rFonts w:ascii="Times New Roman"/>
          <w:b w:val="false"/>
          <w:i w:val="false"/>
          <w:color w:val="000000"/>
          <w:sz w:val="28"/>
        </w:rPr>
        <w:t xml:space="preserve">
                     научно-    комплекса.                       стан </w:t>
      </w:r>
    </w:p>
    <w:p>
      <w:pPr>
        <w:spacing w:after="0"/>
        <w:ind w:left="0"/>
        <w:jc w:val="both"/>
      </w:pPr>
      <w:r>
        <w:rPr>
          <w:rFonts w:ascii="Times New Roman"/>
          <w:b w:val="false"/>
          <w:i w:val="false"/>
          <w:color w:val="000000"/>
          <w:sz w:val="28"/>
        </w:rPr>
        <w:t xml:space="preserve">
                     исследо-   3. Разработка конструк- </w:t>
      </w:r>
    </w:p>
    <w:p>
      <w:pPr>
        <w:spacing w:after="0"/>
        <w:ind w:left="0"/>
        <w:jc w:val="both"/>
      </w:pPr>
      <w:r>
        <w:rPr>
          <w:rFonts w:ascii="Times New Roman"/>
          <w:b w:val="false"/>
          <w:i w:val="false"/>
          <w:color w:val="000000"/>
          <w:sz w:val="28"/>
        </w:rPr>
        <w:t xml:space="preserve">
                     ватель-    торско-технологической </w:t>
      </w:r>
    </w:p>
    <w:p>
      <w:pPr>
        <w:spacing w:after="0"/>
        <w:ind w:left="0"/>
        <w:jc w:val="both"/>
      </w:pPr>
      <w:r>
        <w:rPr>
          <w:rFonts w:ascii="Times New Roman"/>
          <w:b w:val="false"/>
          <w:i w:val="false"/>
          <w:color w:val="000000"/>
          <w:sz w:val="28"/>
        </w:rPr>
        <w:t xml:space="preserve">
                     ского      документации на ускоритель </w:t>
      </w:r>
    </w:p>
    <w:p>
      <w:pPr>
        <w:spacing w:after="0"/>
        <w:ind w:left="0"/>
        <w:jc w:val="both"/>
      </w:pPr>
      <w:r>
        <w:rPr>
          <w:rFonts w:ascii="Times New Roman"/>
          <w:b w:val="false"/>
          <w:i w:val="false"/>
          <w:color w:val="000000"/>
          <w:sz w:val="28"/>
        </w:rPr>
        <w:t xml:space="preserve">
                     комплекса  тяжелых ионов. </w:t>
      </w:r>
    </w:p>
    <w:p>
      <w:pPr>
        <w:spacing w:after="0"/>
        <w:ind w:left="0"/>
        <w:jc w:val="both"/>
      </w:pPr>
      <w:r>
        <w:rPr>
          <w:rFonts w:ascii="Times New Roman"/>
          <w:b w:val="false"/>
          <w:i w:val="false"/>
          <w:color w:val="000000"/>
          <w:sz w:val="28"/>
        </w:rPr>
        <w:t xml:space="preserve">
                     на базе    4. Разработка проектно- </w:t>
      </w:r>
    </w:p>
    <w:p>
      <w:pPr>
        <w:spacing w:after="0"/>
        <w:ind w:left="0"/>
        <w:jc w:val="both"/>
      </w:pPr>
      <w:r>
        <w:rPr>
          <w:rFonts w:ascii="Times New Roman"/>
          <w:b w:val="false"/>
          <w:i w:val="false"/>
          <w:color w:val="000000"/>
          <w:sz w:val="28"/>
        </w:rPr>
        <w:t xml:space="preserve">
                     ускорителя сметной документации на </w:t>
      </w:r>
    </w:p>
    <w:p>
      <w:pPr>
        <w:spacing w:after="0"/>
        <w:ind w:left="0"/>
        <w:jc w:val="both"/>
      </w:pPr>
      <w:r>
        <w:rPr>
          <w:rFonts w:ascii="Times New Roman"/>
          <w:b w:val="false"/>
          <w:i w:val="false"/>
          <w:color w:val="000000"/>
          <w:sz w:val="28"/>
        </w:rPr>
        <w:t xml:space="preserve">
                     тяжелых    междисциплинарный учебный </w:t>
      </w:r>
    </w:p>
    <w:p>
      <w:pPr>
        <w:spacing w:after="0"/>
        <w:ind w:left="0"/>
        <w:jc w:val="both"/>
      </w:pPr>
      <w:r>
        <w:rPr>
          <w:rFonts w:ascii="Times New Roman"/>
          <w:b w:val="false"/>
          <w:i w:val="false"/>
          <w:color w:val="000000"/>
          <w:sz w:val="28"/>
        </w:rPr>
        <w:t xml:space="preserve">
                     ионов      научно-исследовательский </w:t>
      </w:r>
    </w:p>
    <w:p>
      <w:pPr>
        <w:spacing w:after="0"/>
        <w:ind w:left="0"/>
        <w:jc w:val="both"/>
      </w:pPr>
      <w:r>
        <w:rPr>
          <w:rFonts w:ascii="Times New Roman"/>
          <w:b w:val="false"/>
          <w:i w:val="false"/>
          <w:color w:val="000000"/>
          <w:sz w:val="28"/>
        </w:rPr>
        <w:t xml:space="preserve">
                                комплекс. </w:t>
      </w:r>
    </w:p>
    <w:p>
      <w:pPr>
        <w:spacing w:after="0"/>
        <w:ind w:left="0"/>
        <w:jc w:val="both"/>
      </w:pPr>
      <w:r>
        <w:rPr>
          <w:rFonts w:ascii="Times New Roman"/>
          <w:b w:val="false"/>
          <w:i w:val="false"/>
          <w:color w:val="000000"/>
          <w:sz w:val="28"/>
        </w:rPr>
        <w:t xml:space="preserve">
                                5. Проведение государст- </w:t>
      </w:r>
    </w:p>
    <w:p>
      <w:pPr>
        <w:spacing w:after="0"/>
        <w:ind w:left="0"/>
        <w:jc w:val="both"/>
      </w:pPr>
      <w:r>
        <w:rPr>
          <w:rFonts w:ascii="Times New Roman"/>
          <w:b w:val="false"/>
          <w:i w:val="false"/>
          <w:color w:val="000000"/>
          <w:sz w:val="28"/>
        </w:rPr>
        <w:t xml:space="preserve">
                                венной экспертизы.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технико-экономическое обоснование и проектно-сметная документация междисциплинарного учебного научно-исследовательского комплекса на базе ускорителя тяжелых ионов, прошедшие государственную экспертизу. </w:t>
      </w:r>
    </w:p>
    <w:p>
      <w:pPr>
        <w:spacing w:after="0"/>
        <w:ind w:left="0"/>
        <w:jc w:val="both"/>
      </w:pPr>
      <w:r>
        <w:rPr>
          <w:rFonts w:ascii="Times New Roman"/>
          <w:b w:val="false"/>
          <w:i w:val="false"/>
          <w:color w:val="000000"/>
          <w:sz w:val="28"/>
        </w:rPr>
        <w:t xml:space="preserve">
            2) технологический проект ускорителя тяжелых ионов. </w:t>
      </w:r>
    </w:p>
    <w:p>
      <w:pPr>
        <w:spacing w:after="0"/>
        <w:ind w:left="0"/>
        <w:jc w:val="both"/>
      </w:pPr>
      <w:r>
        <w:rPr>
          <w:rFonts w:ascii="Times New Roman"/>
          <w:b w:val="false"/>
          <w:i w:val="false"/>
          <w:color w:val="000000"/>
          <w:sz w:val="28"/>
        </w:rPr>
        <w:t xml:space="preserve">
      Приложение 513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Разработка</w:t>
      </w:r>
      <w:r>
        <w:rPr>
          <w:rFonts w:ascii="Times New Roman"/>
          <w:b w:val="false"/>
          <w:i w:val="false"/>
          <w:color w:val="000000"/>
          <w:sz w:val="28"/>
        </w:rPr>
        <w:t xml:space="preserve"> </w:t>
      </w:r>
      <w:r>
        <w:rPr>
          <w:rFonts w:ascii="Times New Roman"/>
          <w:b/>
          <w:i w:val="false"/>
          <w:color w:val="000000"/>
          <w:sz w:val="28"/>
        </w:rPr>
        <w:t>нормативно</w:t>
      </w:r>
      <w:r>
        <w:rPr>
          <w:rFonts w:ascii="Times New Roman"/>
          <w:b/>
          <w:i w:val="false"/>
          <w:color w:val="000000"/>
          <w:sz w:val="28"/>
        </w:rPr>
        <w:t>-</w:t>
      </w:r>
      <w:r>
        <w:rPr>
          <w:rFonts w:ascii="Times New Roman"/>
          <w:b/>
          <w:i w:val="false"/>
          <w:color w:val="000000"/>
          <w:sz w:val="28"/>
        </w:rPr>
        <w:t>технической</w:t>
      </w: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электроэнергетики</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нефтедобычи</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22006 тысяч (двадцать два миллиона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5_, </w:t>
      </w:r>
      <w:r>
        <w:rPr>
          <w:rFonts w:ascii="Times New Roman"/>
          <w:b w:val="false"/>
          <w:i w:val="false"/>
          <w:color w:val="000000"/>
          <w:sz w:val="28"/>
        </w:rPr>
        <w:t xml:space="preserve"> 7__ </w:t>
      </w:r>
      <w:r>
        <w:rPr>
          <w:rFonts w:ascii="Times New Roman"/>
          <w:b w:val="false"/>
          <w:i w:val="false"/>
          <w:color w:val="000000"/>
          <w:sz w:val="28"/>
        </w:rPr>
        <w:t xml:space="preserve"> Закона Республики Казахстан от 16 июля 1999 года "Об электроэнергетике"; статьи  </w:t>
      </w:r>
      <w:r>
        <w:rPr>
          <w:rFonts w:ascii="Times New Roman"/>
          <w:b w:val="false"/>
          <w:i w:val="false"/>
          <w:color w:val="000000"/>
          <w:sz w:val="28"/>
        </w:rPr>
        <w:t xml:space="preserve">3_, </w:t>
      </w:r>
      <w:r>
        <w:rPr>
          <w:rFonts w:ascii="Times New Roman"/>
          <w:b w:val="false"/>
          <w:i w:val="false"/>
          <w:color w:val="000000"/>
          <w:sz w:val="28"/>
        </w:rPr>
        <w:t xml:space="preserve"> 4_, </w:t>
      </w:r>
      <w:r>
        <w:rPr>
          <w:rFonts w:ascii="Times New Roman"/>
          <w:b w:val="false"/>
          <w:i w:val="false"/>
          <w:color w:val="000000"/>
          <w:sz w:val="28"/>
        </w:rPr>
        <w:t xml:space="preserve"> 5_, </w:t>
      </w:r>
      <w:r>
        <w:rPr>
          <w:rFonts w:ascii="Times New Roman"/>
          <w:b w:val="false"/>
          <w:i w:val="false"/>
          <w:color w:val="000000"/>
          <w:sz w:val="28"/>
        </w:rPr>
        <w:t xml:space="preserve"> 6_, </w:t>
      </w:r>
      <w:r>
        <w:rPr>
          <w:rFonts w:ascii="Times New Roman"/>
          <w:b w:val="false"/>
          <w:i w:val="false"/>
          <w:color w:val="000000"/>
          <w:sz w:val="28"/>
        </w:rPr>
        <w:t xml:space="preserve"> 9_, </w:t>
      </w:r>
      <w:r>
        <w:rPr>
          <w:rFonts w:ascii="Times New Roman"/>
          <w:b w:val="false"/>
          <w:i w:val="false"/>
          <w:color w:val="000000"/>
          <w:sz w:val="28"/>
        </w:rPr>
        <w:t xml:space="preserve"> 12_ </w:t>
      </w:r>
      <w:r>
        <w:rPr>
          <w:rFonts w:ascii="Times New Roman"/>
          <w:b w:val="false"/>
          <w:i w:val="false"/>
          <w:color w:val="000000"/>
          <w:sz w:val="28"/>
        </w:rPr>
        <w:t xml:space="preserve"> Закона Республики Казахстан от 25 декабря 1997 года "Об энергосбережении".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создание системы постоянного контроля за качеством электрической и тепловой энергии в Республике Казахстан: обеспечение нормативно-техническими документами энергопредприятий Республики Казахстан; обеспечение надежности энергоснабжения и безопасности при эксплуатации установок энергопредприятиями. </w:t>
      </w:r>
    </w:p>
    <w:p>
      <w:pPr>
        <w:spacing w:after="0"/>
        <w:ind w:left="0"/>
        <w:jc w:val="both"/>
      </w:pPr>
      <w:r>
        <w:rPr>
          <w:rFonts w:ascii="Times New Roman"/>
          <w:b w:val="false"/>
          <w:i w:val="false"/>
          <w:color w:val="000000"/>
          <w:sz w:val="28"/>
        </w:rPr>
        <w:t xml:space="preserve">
            5. Задачи бюджетной программы: разработка нормативно-технических документов в области энергетики и нефтегазовой промышленности.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062        Разработка                           В те-  Минис- </w:t>
      </w:r>
    </w:p>
    <w:p>
      <w:pPr>
        <w:spacing w:after="0"/>
        <w:ind w:left="0"/>
        <w:jc w:val="both"/>
      </w:pPr>
      <w:r>
        <w:rPr>
          <w:rFonts w:ascii="Times New Roman"/>
          <w:b w:val="false"/>
          <w:i w:val="false"/>
          <w:color w:val="000000"/>
          <w:sz w:val="28"/>
        </w:rPr>
        <w:t xml:space="preserve">
                     норматив-                            чение  терство </w:t>
      </w:r>
    </w:p>
    <w:p>
      <w:pPr>
        <w:spacing w:after="0"/>
        <w:ind w:left="0"/>
        <w:jc w:val="both"/>
      </w:pPr>
      <w:r>
        <w:rPr>
          <w:rFonts w:ascii="Times New Roman"/>
          <w:b w:val="false"/>
          <w:i w:val="false"/>
          <w:color w:val="000000"/>
          <w:sz w:val="28"/>
        </w:rPr>
        <w:t xml:space="preserve">
                     но-техни-                            года   энерге- </w:t>
      </w:r>
    </w:p>
    <w:p>
      <w:pPr>
        <w:spacing w:after="0"/>
        <w:ind w:left="0"/>
        <w:jc w:val="both"/>
      </w:pPr>
      <w:r>
        <w:rPr>
          <w:rFonts w:ascii="Times New Roman"/>
          <w:b w:val="false"/>
          <w:i w:val="false"/>
          <w:color w:val="000000"/>
          <w:sz w:val="28"/>
        </w:rPr>
        <w:t xml:space="preserve">
                     ческой                                      тики и </w:t>
      </w:r>
    </w:p>
    <w:p>
      <w:pPr>
        <w:spacing w:after="0"/>
        <w:ind w:left="0"/>
        <w:jc w:val="both"/>
      </w:pPr>
      <w:r>
        <w:rPr>
          <w:rFonts w:ascii="Times New Roman"/>
          <w:b w:val="false"/>
          <w:i w:val="false"/>
          <w:color w:val="000000"/>
          <w:sz w:val="28"/>
        </w:rPr>
        <w:t xml:space="preserve">
                     документа-                                  мине- </w:t>
      </w:r>
    </w:p>
    <w:p>
      <w:pPr>
        <w:spacing w:after="0"/>
        <w:ind w:left="0"/>
        <w:jc w:val="both"/>
      </w:pPr>
      <w:r>
        <w:rPr>
          <w:rFonts w:ascii="Times New Roman"/>
          <w:b w:val="false"/>
          <w:i w:val="false"/>
          <w:color w:val="000000"/>
          <w:sz w:val="28"/>
        </w:rPr>
        <w:t xml:space="preserve">
                     ции в                                       ральных </w:t>
      </w:r>
    </w:p>
    <w:p>
      <w:pPr>
        <w:spacing w:after="0"/>
        <w:ind w:left="0"/>
        <w:jc w:val="both"/>
      </w:pPr>
      <w:r>
        <w:rPr>
          <w:rFonts w:ascii="Times New Roman"/>
          <w:b w:val="false"/>
          <w:i w:val="false"/>
          <w:color w:val="000000"/>
          <w:sz w:val="28"/>
        </w:rPr>
        <w:t xml:space="preserve">
                     области                                     ресурсов </w:t>
      </w:r>
    </w:p>
    <w:p>
      <w:pPr>
        <w:spacing w:after="0"/>
        <w:ind w:left="0"/>
        <w:jc w:val="both"/>
      </w:pPr>
      <w:r>
        <w:rPr>
          <w:rFonts w:ascii="Times New Roman"/>
          <w:b w:val="false"/>
          <w:i w:val="false"/>
          <w:color w:val="000000"/>
          <w:sz w:val="28"/>
        </w:rPr>
        <w:t xml:space="preserve">
                     электро- </w:t>
      </w:r>
    </w:p>
    <w:p>
      <w:pPr>
        <w:spacing w:after="0"/>
        <w:ind w:left="0"/>
        <w:jc w:val="both"/>
      </w:pPr>
      <w:r>
        <w:rPr>
          <w:rFonts w:ascii="Times New Roman"/>
          <w:b w:val="false"/>
          <w:i w:val="false"/>
          <w:color w:val="000000"/>
          <w:sz w:val="28"/>
        </w:rPr>
        <w:t xml:space="preserve">
                     энергетики </w:t>
      </w:r>
    </w:p>
    <w:p>
      <w:pPr>
        <w:spacing w:after="0"/>
        <w:ind w:left="0"/>
        <w:jc w:val="both"/>
      </w:pPr>
      <w:r>
        <w:rPr>
          <w:rFonts w:ascii="Times New Roman"/>
          <w:b w:val="false"/>
          <w:i w:val="false"/>
          <w:color w:val="000000"/>
          <w:sz w:val="28"/>
        </w:rPr>
        <w:t xml:space="preserve">
                     и нефтедо- </w:t>
      </w:r>
    </w:p>
    <w:p>
      <w:pPr>
        <w:spacing w:after="0"/>
        <w:ind w:left="0"/>
        <w:jc w:val="both"/>
      </w:pPr>
      <w:r>
        <w:rPr>
          <w:rFonts w:ascii="Times New Roman"/>
          <w:b w:val="false"/>
          <w:i w:val="false"/>
          <w:color w:val="000000"/>
          <w:sz w:val="28"/>
        </w:rPr>
        <w:t xml:space="preserve">
                     бычи </w:t>
      </w:r>
    </w:p>
    <w:p>
      <w:pPr>
        <w:spacing w:after="0"/>
        <w:ind w:left="0"/>
        <w:jc w:val="both"/>
      </w:pPr>
      <w:r>
        <w:rPr>
          <w:rFonts w:ascii="Times New Roman"/>
          <w:b w:val="false"/>
          <w:i w:val="false"/>
          <w:color w:val="000000"/>
          <w:sz w:val="28"/>
        </w:rPr>
        <w:t xml:space="preserve">
        2.       030   Выпуск     Обеспечение нормативно- </w:t>
      </w:r>
    </w:p>
    <w:p>
      <w:pPr>
        <w:spacing w:after="0"/>
        <w:ind w:left="0"/>
        <w:jc w:val="both"/>
      </w:pPr>
      <w:r>
        <w:rPr>
          <w:rFonts w:ascii="Times New Roman"/>
          <w:b w:val="false"/>
          <w:i w:val="false"/>
          <w:color w:val="000000"/>
          <w:sz w:val="28"/>
        </w:rPr>
        <w:t xml:space="preserve">
                     противо-   техническими документами </w:t>
      </w:r>
    </w:p>
    <w:p>
      <w:pPr>
        <w:spacing w:after="0"/>
        <w:ind w:left="0"/>
        <w:jc w:val="both"/>
      </w:pPr>
      <w:r>
        <w:rPr>
          <w:rFonts w:ascii="Times New Roman"/>
          <w:b w:val="false"/>
          <w:i w:val="false"/>
          <w:color w:val="000000"/>
          <w:sz w:val="28"/>
        </w:rPr>
        <w:t xml:space="preserve">
                     аварийных, энергопредприятий </w:t>
      </w:r>
    </w:p>
    <w:p>
      <w:pPr>
        <w:spacing w:after="0"/>
        <w:ind w:left="0"/>
        <w:jc w:val="both"/>
      </w:pPr>
      <w:r>
        <w:rPr>
          <w:rFonts w:ascii="Times New Roman"/>
          <w:b w:val="false"/>
          <w:i w:val="false"/>
          <w:color w:val="000000"/>
          <w:sz w:val="28"/>
        </w:rPr>
        <w:t xml:space="preserve">
                     эксплуата- республики по вопросам </w:t>
      </w:r>
    </w:p>
    <w:p>
      <w:pPr>
        <w:spacing w:after="0"/>
        <w:ind w:left="0"/>
        <w:jc w:val="both"/>
      </w:pPr>
      <w:r>
        <w:rPr>
          <w:rFonts w:ascii="Times New Roman"/>
          <w:b w:val="false"/>
          <w:i w:val="false"/>
          <w:color w:val="000000"/>
          <w:sz w:val="28"/>
        </w:rPr>
        <w:t xml:space="preserve">
                     ционных и  надежности и безопасности </w:t>
      </w:r>
    </w:p>
    <w:p>
      <w:pPr>
        <w:spacing w:after="0"/>
        <w:ind w:left="0"/>
        <w:jc w:val="both"/>
      </w:pPr>
      <w:r>
        <w:rPr>
          <w:rFonts w:ascii="Times New Roman"/>
          <w:b w:val="false"/>
          <w:i w:val="false"/>
          <w:color w:val="000000"/>
          <w:sz w:val="28"/>
        </w:rPr>
        <w:t xml:space="preserve">
                     методи-    эксплуатации установок </w:t>
      </w:r>
    </w:p>
    <w:p>
      <w:pPr>
        <w:spacing w:after="0"/>
        <w:ind w:left="0"/>
        <w:jc w:val="both"/>
      </w:pPr>
      <w:r>
        <w:rPr>
          <w:rFonts w:ascii="Times New Roman"/>
          <w:b w:val="false"/>
          <w:i w:val="false"/>
          <w:color w:val="000000"/>
          <w:sz w:val="28"/>
        </w:rPr>
        <w:t xml:space="preserve">
                     ческих     электроэнергии в соответ- </w:t>
      </w:r>
    </w:p>
    <w:p>
      <w:pPr>
        <w:spacing w:after="0"/>
        <w:ind w:left="0"/>
        <w:jc w:val="both"/>
      </w:pPr>
      <w:r>
        <w:rPr>
          <w:rFonts w:ascii="Times New Roman"/>
          <w:b w:val="false"/>
          <w:i w:val="false"/>
          <w:color w:val="000000"/>
          <w:sz w:val="28"/>
        </w:rPr>
        <w:t xml:space="preserve">
                     указаний   ствии с основными </w:t>
      </w:r>
    </w:p>
    <w:p>
      <w:pPr>
        <w:spacing w:after="0"/>
        <w:ind w:left="0"/>
        <w:jc w:val="both"/>
      </w:pPr>
      <w:r>
        <w:rPr>
          <w:rFonts w:ascii="Times New Roman"/>
          <w:b w:val="false"/>
          <w:i w:val="false"/>
          <w:color w:val="000000"/>
          <w:sz w:val="28"/>
        </w:rPr>
        <w:t xml:space="preserve">
                     по вопро-  требованиями - 12 </w:t>
      </w:r>
    </w:p>
    <w:p>
      <w:pPr>
        <w:spacing w:after="0"/>
        <w:ind w:left="0"/>
        <w:jc w:val="both"/>
      </w:pPr>
      <w:r>
        <w:rPr>
          <w:rFonts w:ascii="Times New Roman"/>
          <w:b w:val="false"/>
          <w:i w:val="false"/>
          <w:color w:val="000000"/>
          <w:sz w:val="28"/>
        </w:rPr>
        <w:t xml:space="preserve">
                     сам надеж- документов. </w:t>
      </w:r>
    </w:p>
    <w:p>
      <w:pPr>
        <w:spacing w:after="0"/>
        <w:ind w:left="0"/>
        <w:jc w:val="both"/>
      </w:pPr>
      <w:r>
        <w:rPr>
          <w:rFonts w:ascii="Times New Roman"/>
          <w:b w:val="false"/>
          <w:i w:val="false"/>
          <w:color w:val="000000"/>
          <w:sz w:val="28"/>
        </w:rPr>
        <w:t xml:space="preserve">
                     ности и </w:t>
      </w:r>
    </w:p>
    <w:p>
      <w:pPr>
        <w:spacing w:after="0"/>
        <w:ind w:left="0"/>
        <w:jc w:val="both"/>
      </w:pPr>
      <w:r>
        <w:rPr>
          <w:rFonts w:ascii="Times New Roman"/>
          <w:b w:val="false"/>
          <w:i w:val="false"/>
          <w:color w:val="000000"/>
          <w:sz w:val="28"/>
        </w:rPr>
        <w:t xml:space="preserve">
                     безопас- </w:t>
      </w:r>
    </w:p>
    <w:p>
      <w:pPr>
        <w:spacing w:after="0"/>
        <w:ind w:left="0"/>
        <w:jc w:val="both"/>
      </w:pPr>
      <w:r>
        <w:rPr>
          <w:rFonts w:ascii="Times New Roman"/>
          <w:b w:val="false"/>
          <w:i w:val="false"/>
          <w:color w:val="000000"/>
          <w:sz w:val="28"/>
        </w:rPr>
        <w:t xml:space="preserve">
                     ности экс- </w:t>
      </w:r>
    </w:p>
    <w:p>
      <w:pPr>
        <w:spacing w:after="0"/>
        <w:ind w:left="0"/>
        <w:jc w:val="both"/>
      </w:pPr>
      <w:r>
        <w:rPr>
          <w:rFonts w:ascii="Times New Roman"/>
          <w:b w:val="false"/>
          <w:i w:val="false"/>
          <w:color w:val="000000"/>
          <w:sz w:val="28"/>
        </w:rPr>
        <w:t xml:space="preserve">
                     плуатации </w:t>
      </w:r>
    </w:p>
    <w:p>
      <w:pPr>
        <w:spacing w:after="0"/>
        <w:ind w:left="0"/>
        <w:jc w:val="both"/>
      </w:pPr>
      <w:r>
        <w:rPr>
          <w:rFonts w:ascii="Times New Roman"/>
          <w:b w:val="false"/>
          <w:i w:val="false"/>
          <w:color w:val="000000"/>
          <w:sz w:val="28"/>
        </w:rPr>
        <w:t xml:space="preserve">
                     установок </w:t>
      </w:r>
    </w:p>
    <w:p>
      <w:pPr>
        <w:spacing w:after="0"/>
        <w:ind w:left="0"/>
        <w:jc w:val="both"/>
      </w:pPr>
      <w:r>
        <w:rPr>
          <w:rFonts w:ascii="Times New Roman"/>
          <w:b w:val="false"/>
          <w:i w:val="false"/>
          <w:color w:val="000000"/>
          <w:sz w:val="28"/>
        </w:rPr>
        <w:t xml:space="preserve">
                     по произ- </w:t>
      </w:r>
    </w:p>
    <w:p>
      <w:pPr>
        <w:spacing w:after="0"/>
        <w:ind w:left="0"/>
        <w:jc w:val="both"/>
      </w:pPr>
      <w:r>
        <w:rPr>
          <w:rFonts w:ascii="Times New Roman"/>
          <w:b w:val="false"/>
          <w:i w:val="false"/>
          <w:color w:val="000000"/>
          <w:sz w:val="28"/>
        </w:rPr>
        <w:t xml:space="preserve">
                     водству, </w:t>
      </w:r>
    </w:p>
    <w:p>
      <w:pPr>
        <w:spacing w:after="0"/>
        <w:ind w:left="0"/>
        <w:jc w:val="both"/>
      </w:pPr>
      <w:r>
        <w:rPr>
          <w:rFonts w:ascii="Times New Roman"/>
          <w:b w:val="false"/>
          <w:i w:val="false"/>
          <w:color w:val="000000"/>
          <w:sz w:val="28"/>
        </w:rPr>
        <w:t xml:space="preserve">
                     передаче и </w:t>
      </w:r>
    </w:p>
    <w:p>
      <w:pPr>
        <w:spacing w:after="0"/>
        <w:ind w:left="0"/>
        <w:jc w:val="both"/>
      </w:pPr>
      <w:r>
        <w:rPr>
          <w:rFonts w:ascii="Times New Roman"/>
          <w:b w:val="false"/>
          <w:i w:val="false"/>
          <w:color w:val="000000"/>
          <w:sz w:val="28"/>
        </w:rPr>
        <w:t xml:space="preserve">
                     распреде- </w:t>
      </w:r>
    </w:p>
    <w:p>
      <w:pPr>
        <w:spacing w:after="0"/>
        <w:ind w:left="0"/>
        <w:jc w:val="both"/>
      </w:pPr>
      <w:r>
        <w:rPr>
          <w:rFonts w:ascii="Times New Roman"/>
          <w:b w:val="false"/>
          <w:i w:val="false"/>
          <w:color w:val="000000"/>
          <w:sz w:val="28"/>
        </w:rPr>
        <w:t xml:space="preserve">
                     лению </w:t>
      </w:r>
    </w:p>
    <w:p>
      <w:pPr>
        <w:spacing w:after="0"/>
        <w:ind w:left="0"/>
        <w:jc w:val="both"/>
      </w:pPr>
      <w:r>
        <w:rPr>
          <w:rFonts w:ascii="Times New Roman"/>
          <w:b w:val="false"/>
          <w:i w:val="false"/>
          <w:color w:val="000000"/>
          <w:sz w:val="28"/>
        </w:rPr>
        <w:t xml:space="preserve">
                     электри- </w:t>
      </w:r>
    </w:p>
    <w:p>
      <w:pPr>
        <w:spacing w:after="0"/>
        <w:ind w:left="0"/>
        <w:jc w:val="both"/>
      </w:pPr>
      <w:r>
        <w:rPr>
          <w:rFonts w:ascii="Times New Roman"/>
          <w:b w:val="false"/>
          <w:i w:val="false"/>
          <w:color w:val="000000"/>
          <w:sz w:val="28"/>
        </w:rPr>
        <w:t xml:space="preserve">
                     ческой и </w:t>
      </w:r>
    </w:p>
    <w:p>
      <w:pPr>
        <w:spacing w:after="0"/>
        <w:ind w:left="0"/>
        <w:jc w:val="both"/>
      </w:pPr>
      <w:r>
        <w:rPr>
          <w:rFonts w:ascii="Times New Roman"/>
          <w:b w:val="false"/>
          <w:i w:val="false"/>
          <w:color w:val="000000"/>
          <w:sz w:val="28"/>
        </w:rPr>
        <w:t xml:space="preserve">
                     тепловой </w:t>
      </w:r>
    </w:p>
    <w:p>
      <w:pPr>
        <w:spacing w:after="0"/>
        <w:ind w:left="0"/>
        <w:jc w:val="both"/>
      </w:pPr>
      <w:r>
        <w:rPr>
          <w:rFonts w:ascii="Times New Roman"/>
          <w:b w:val="false"/>
          <w:i w:val="false"/>
          <w:color w:val="000000"/>
          <w:sz w:val="28"/>
        </w:rPr>
        <w:t xml:space="preserve">
                     энергии  </w:t>
      </w:r>
    </w:p>
    <w:p>
      <w:pPr>
        <w:spacing w:after="0"/>
        <w:ind w:left="0"/>
        <w:jc w:val="both"/>
      </w:pPr>
      <w:r>
        <w:rPr>
          <w:rFonts w:ascii="Times New Roman"/>
          <w:b w:val="false"/>
          <w:i w:val="false"/>
          <w:color w:val="000000"/>
          <w:sz w:val="28"/>
        </w:rPr>
        <w:t xml:space="preserve">
        3.       031   Пересмотр  Обеспечение нормативно- </w:t>
      </w:r>
    </w:p>
    <w:p>
      <w:pPr>
        <w:spacing w:after="0"/>
        <w:ind w:left="0"/>
        <w:jc w:val="both"/>
      </w:pPr>
      <w:r>
        <w:rPr>
          <w:rFonts w:ascii="Times New Roman"/>
          <w:b w:val="false"/>
          <w:i w:val="false"/>
          <w:color w:val="000000"/>
          <w:sz w:val="28"/>
        </w:rPr>
        <w:t xml:space="preserve">
                     и разра-   техническими документами </w:t>
      </w:r>
    </w:p>
    <w:p>
      <w:pPr>
        <w:spacing w:after="0"/>
        <w:ind w:left="0"/>
        <w:jc w:val="both"/>
      </w:pPr>
      <w:r>
        <w:rPr>
          <w:rFonts w:ascii="Times New Roman"/>
          <w:b w:val="false"/>
          <w:i w:val="false"/>
          <w:color w:val="000000"/>
          <w:sz w:val="28"/>
        </w:rPr>
        <w:t xml:space="preserve">
                     ботка нор- энергопредприятий Респуб- </w:t>
      </w:r>
    </w:p>
    <w:p>
      <w:pPr>
        <w:spacing w:after="0"/>
        <w:ind w:left="0"/>
        <w:jc w:val="both"/>
      </w:pPr>
      <w:r>
        <w:rPr>
          <w:rFonts w:ascii="Times New Roman"/>
          <w:b w:val="false"/>
          <w:i w:val="false"/>
          <w:color w:val="000000"/>
          <w:sz w:val="28"/>
        </w:rPr>
        <w:t xml:space="preserve">
                     мативно-   лики Казахстан согласно </w:t>
      </w:r>
    </w:p>
    <w:p>
      <w:pPr>
        <w:spacing w:after="0"/>
        <w:ind w:left="0"/>
        <w:jc w:val="both"/>
      </w:pPr>
      <w:r>
        <w:rPr>
          <w:rFonts w:ascii="Times New Roman"/>
          <w:b w:val="false"/>
          <w:i w:val="false"/>
          <w:color w:val="000000"/>
          <w:sz w:val="28"/>
        </w:rPr>
        <w:t xml:space="preserve">
                     техничес-  новым требованиям в </w:t>
      </w:r>
    </w:p>
    <w:p>
      <w:pPr>
        <w:spacing w:after="0"/>
        <w:ind w:left="0"/>
        <w:jc w:val="both"/>
      </w:pPr>
      <w:r>
        <w:rPr>
          <w:rFonts w:ascii="Times New Roman"/>
          <w:b w:val="false"/>
          <w:i w:val="false"/>
          <w:color w:val="000000"/>
          <w:sz w:val="28"/>
        </w:rPr>
        <w:t xml:space="preserve">
                     кой доку-  области эксплуатации, </w:t>
      </w:r>
    </w:p>
    <w:p>
      <w:pPr>
        <w:spacing w:after="0"/>
        <w:ind w:left="0"/>
        <w:jc w:val="both"/>
      </w:pPr>
      <w:r>
        <w:rPr>
          <w:rFonts w:ascii="Times New Roman"/>
          <w:b w:val="false"/>
          <w:i w:val="false"/>
          <w:color w:val="000000"/>
          <w:sz w:val="28"/>
        </w:rPr>
        <w:t xml:space="preserve">
                     ментации в ремонта, монтажа и </w:t>
      </w:r>
    </w:p>
    <w:p>
      <w:pPr>
        <w:spacing w:after="0"/>
        <w:ind w:left="0"/>
        <w:jc w:val="both"/>
      </w:pPr>
      <w:r>
        <w:rPr>
          <w:rFonts w:ascii="Times New Roman"/>
          <w:b w:val="false"/>
          <w:i w:val="false"/>
          <w:color w:val="000000"/>
          <w:sz w:val="28"/>
        </w:rPr>
        <w:t xml:space="preserve">
                     области    наладки энергооборудования </w:t>
      </w:r>
    </w:p>
    <w:p>
      <w:pPr>
        <w:spacing w:after="0"/>
        <w:ind w:left="0"/>
        <w:jc w:val="both"/>
      </w:pPr>
      <w:r>
        <w:rPr>
          <w:rFonts w:ascii="Times New Roman"/>
          <w:b w:val="false"/>
          <w:i w:val="false"/>
          <w:color w:val="000000"/>
          <w:sz w:val="28"/>
        </w:rPr>
        <w:t xml:space="preserve">
                     электро-   - 6 документов. </w:t>
      </w:r>
    </w:p>
    <w:p>
      <w:pPr>
        <w:spacing w:after="0"/>
        <w:ind w:left="0"/>
        <w:jc w:val="both"/>
      </w:pPr>
      <w:r>
        <w:rPr>
          <w:rFonts w:ascii="Times New Roman"/>
          <w:b w:val="false"/>
          <w:i w:val="false"/>
          <w:color w:val="000000"/>
          <w:sz w:val="28"/>
        </w:rPr>
        <w:t xml:space="preserve">
                     энергетики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выпуск методических указаний по вопросам надежности и безопасности эксплуатации установок по производству, передаче и распределению электрической и тепловой энергии, соответствующих стандарту - 12 документов; обеспечение нормативно-техническими документами энергопредприятий Республики Казахстан согласно новым требованиям в области эксплуатации, ремонта, монтажа и наладки энергооборудования - 6 документов. </w:t>
      </w:r>
    </w:p>
    <w:p>
      <w:pPr>
        <w:spacing w:after="0"/>
        <w:ind w:left="0"/>
        <w:jc w:val="both"/>
      </w:pPr>
      <w:r>
        <w:rPr>
          <w:rFonts w:ascii="Times New Roman"/>
          <w:b w:val="false"/>
          <w:i w:val="false"/>
          <w:color w:val="000000"/>
          <w:sz w:val="28"/>
        </w:rPr>
        <w:t xml:space="preserve">
      Приложение 514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Учет</w:t>
      </w: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имущества</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нефтегазовым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проектам</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10732 тысячи (десять миллионов семьсот тридцать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постановление Правительства Республики Казахстан от 14 ноября 1997 года N 1568 "О некоторых вопросах Окончательного Соглашения о Разделе Продукции по Карачаганакскому нефтегазоконденсатному месторождению".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обеспечение учета государственного имущества, право пользования которым подлежит передаче подрядчику по нефтегазовым проектам, в том числе по проектам разработки шельфа Каспийского моря, и принятие на учет имущества, передаваемого подрядчиком государству после возмещения затрат по нефтегазовым операциям. </w:t>
      </w:r>
    </w:p>
    <w:p>
      <w:pPr>
        <w:spacing w:after="0"/>
        <w:ind w:left="0"/>
        <w:jc w:val="both"/>
      </w:pPr>
      <w:r>
        <w:rPr>
          <w:rFonts w:ascii="Times New Roman"/>
          <w:b w:val="false"/>
          <w:i w:val="false"/>
          <w:color w:val="000000"/>
          <w:sz w:val="28"/>
        </w:rPr>
        <w:t xml:space="preserve">
            5. Задачи бюджетной программы: постоянный учет государственных активов, используемых в рамках международных проектов по Соглашениям о разделе продукции.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064        Учет                                 В те-  Минис- </w:t>
      </w:r>
    </w:p>
    <w:p>
      <w:pPr>
        <w:spacing w:after="0"/>
        <w:ind w:left="0"/>
        <w:jc w:val="both"/>
      </w:pPr>
      <w:r>
        <w:rPr>
          <w:rFonts w:ascii="Times New Roman"/>
          <w:b w:val="false"/>
          <w:i w:val="false"/>
          <w:color w:val="000000"/>
          <w:sz w:val="28"/>
        </w:rPr>
        <w:t xml:space="preserve">
                     государст-                           чение  терство </w:t>
      </w:r>
    </w:p>
    <w:p>
      <w:pPr>
        <w:spacing w:after="0"/>
        <w:ind w:left="0"/>
        <w:jc w:val="both"/>
      </w:pPr>
      <w:r>
        <w:rPr>
          <w:rFonts w:ascii="Times New Roman"/>
          <w:b w:val="false"/>
          <w:i w:val="false"/>
          <w:color w:val="000000"/>
          <w:sz w:val="28"/>
        </w:rPr>
        <w:t xml:space="preserve">
                     венного                              года   энерге- </w:t>
      </w:r>
    </w:p>
    <w:p>
      <w:pPr>
        <w:spacing w:after="0"/>
        <w:ind w:left="0"/>
        <w:jc w:val="both"/>
      </w:pPr>
      <w:r>
        <w:rPr>
          <w:rFonts w:ascii="Times New Roman"/>
          <w:b w:val="false"/>
          <w:i w:val="false"/>
          <w:color w:val="000000"/>
          <w:sz w:val="28"/>
        </w:rPr>
        <w:t xml:space="preserve">
                     имущества                                   тики и </w:t>
      </w:r>
    </w:p>
    <w:p>
      <w:pPr>
        <w:spacing w:after="0"/>
        <w:ind w:left="0"/>
        <w:jc w:val="both"/>
      </w:pPr>
      <w:r>
        <w:rPr>
          <w:rFonts w:ascii="Times New Roman"/>
          <w:b w:val="false"/>
          <w:i w:val="false"/>
          <w:color w:val="000000"/>
          <w:sz w:val="28"/>
        </w:rPr>
        <w:t xml:space="preserve">
                     по нефте-                                   мине- </w:t>
      </w:r>
    </w:p>
    <w:p>
      <w:pPr>
        <w:spacing w:after="0"/>
        <w:ind w:left="0"/>
        <w:jc w:val="both"/>
      </w:pPr>
      <w:r>
        <w:rPr>
          <w:rFonts w:ascii="Times New Roman"/>
          <w:b w:val="false"/>
          <w:i w:val="false"/>
          <w:color w:val="000000"/>
          <w:sz w:val="28"/>
        </w:rPr>
        <w:t xml:space="preserve">
                     газовым                                     ральных </w:t>
      </w:r>
    </w:p>
    <w:p>
      <w:pPr>
        <w:spacing w:after="0"/>
        <w:ind w:left="0"/>
        <w:jc w:val="both"/>
      </w:pPr>
      <w:r>
        <w:rPr>
          <w:rFonts w:ascii="Times New Roman"/>
          <w:b w:val="false"/>
          <w:i w:val="false"/>
          <w:color w:val="000000"/>
          <w:sz w:val="28"/>
        </w:rPr>
        <w:t xml:space="preserve">
                     проектам                                    ресурсов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030   Капитал-   1. Содержание государст- </w:t>
      </w:r>
    </w:p>
    <w:p>
      <w:pPr>
        <w:spacing w:after="0"/>
        <w:ind w:left="0"/>
        <w:jc w:val="both"/>
      </w:pPr>
      <w:r>
        <w:rPr>
          <w:rFonts w:ascii="Times New Roman"/>
          <w:b w:val="false"/>
          <w:i w:val="false"/>
          <w:color w:val="000000"/>
          <w:sz w:val="28"/>
        </w:rPr>
        <w:t xml:space="preserve">
                     нефтегаз   венного учреждения в </w:t>
      </w:r>
    </w:p>
    <w:p>
      <w:pPr>
        <w:spacing w:after="0"/>
        <w:ind w:left="0"/>
        <w:jc w:val="both"/>
      </w:pPr>
      <w:r>
        <w:rPr>
          <w:rFonts w:ascii="Times New Roman"/>
          <w:b w:val="false"/>
          <w:i w:val="false"/>
          <w:color w:val="000000"/>
          <w:sz w:val="28"/>
        </w:rPr>
        <w:t xml:space="preserve">
                                пределах утвержденной </w:t>
      </w:r>
    </w:p>
    <w:p>
      <w:pPr>
        <w:spacing w:after="0"/>
        <w:ind w:left="0"/>
        <w:jc w:val="both"/>
      </w:pPr>
      <w:r>
        <w:rPr>
          <w:rFonts w:ascii="Times New Roman"/>
          <w:b w:val="false"/>
          <w:i w:val="false"/>
          <w:color w:val="000000"/>
          <w:sz w:val="28"/>
        </w:rPr>
        <w:t xml:space="preserve">
                                штатной численности - 16 </w:t>
      </w:r>
    </w:p>
    <w:p>
      <w:pPr>
        <w:spacing w:after="0"/>
        <w:ind w:left="0"/>
        <w:jc w:val="both"/>
      </w:pPr>
      <w:r>
        <w:rPr>
          <w:rFonts w:ascii="Times New Roman"/>
          <w:b w:val="false"/>
          <w:i w:val="false"/>
          <w:color w:val="000000"/>
          <w:sz w:val="28"/>
        </w:rPr>
        <w:t xml:space="preserve">
                                единиц. </w:t>
      </w:r>
    </w:p>
    <w:p>
      <w:pPr>
        <w:spacing w:after="0"/>
        <w:ind w:left="0"/>
        <w:jc w:val="both"/>
      </w:pPr>
      <w:r>
        <w:rPr>
          <w:rFonts w:ascii="Times New Roman"/>
          <w:b w:val="false"/>
          <w:i w:val="false"/>
          <w:color w:val="000000"/>
          <w:sz w:val="28"/>
        </w:rPr>
        <w:t xml:space="preserve">
                                2. Составление уточнен- </w:t>
      </w:r>
    </w:p>
    <w:p>
      <w:pPr>
        <w:spacing w:after="0"/>
        <w:ind w:left="0"/>
        <w:jc w:val="both"/>
      </w:pPr>
      <w:r>
        <w:rPr>
          <w:rFonts w:ascii="Times New Roman"/>
          <w:b w:val="false"/>
          <w:i w:val="false"/>
          <w:color w:val="000000"/>
          <w:sz w:val="28"/>
        </w:rPr>
        <w:t xml:space="preserve">
                                ного реестра имущества </w:t>
      </w:r>
    </w:p>
    <w:p>
      <w:pPr>
        <w:spacing w:after="0"/>
        <w:ind w:left="0"/>
        <w:jc w:val="both"/>
      </w:pPr>
      <w:r>
        <w:rPr>
          <w:rFonts w:ascii="Times New Roman"/>
          <w:b w:val="false"/>
          <w:i w:val="false"/>
          <w:color w:val="000000"/>
          <w:sz w:val="28"/>
        </w:rPr>
        <w:t xml:space="preserve">
                                ОАО "Карачаганакгазпром". </w:t>
      </w:r>
    </w:p>
    <w:p>
      <w:pPr>
        <w:spacing w:after="0"/>
        <w:ind w:left="0"/>
        <w:jc w:val="both"/>
      </w:pPr>
      <w:r>
        <w:rPr>
          <w:rFonts w:ascii="Times New Roman"/>
          <w:b w:val="false"/>
          <w:i w:val="false"/>
          <w:color w:val="000000"/>
          <w:sz w:val="28"/>
        </w:rPr>
        <w:t xml:space="preserve">
                                3. Учет государственных </w:t>
      </w:r>
    </w:p>
    <w:p>
      <w:pPr>
        <w:spacing w:after="0"/>
        <w:ind w:left="0"/>
        <w:jc w:val="both"/>
      </w:pPr>
      <w:r>
        <w:rPr>
          <w:rFonts w:ascii="Times New Roman"/>
          <w:b w:val="false"/>
          <w:i w:val="false"/>
          <w:color w:val="000000"/>
          <w:sz w:val="28"/>
        </w:rPr>
        <w:t xml:space="preserve">
                                активов, используемых в </w:t>
      </w:r>
    </w:p>
    <w:p>
      <w:pPr>
        <w:spacing w:after="0"/>
        <w:ind w:left="0"/>
        <w:jc w:val="both"/>
      </w:pPr>
      <w:r>
        <w:rPr>
          <w:rFonts w:ascii="Times New Roman"/>
          <w:b w:val="false"/>
          <w:i w:val="false"/>
          <w:color w:val="000000"/>
          <w:sz w:val="28"/>
        </w:rPr>
        <w:t xml:space="preserve">
                                рамках международных </w:t>
      </w:r>
    </w:p>
    <w:p>
      <w:pPr>
        <w:spacing w:after="0"/>
        <w:ind w:left="0"/>
        <w:jc w:val="both"/>
      </w:pPr>
      <w:r>
        <w:rPr>
          <w:rFonts w:ascii="Times New Roman"/>
          <w:b w:val="false"/>
          <w:i w:val="false"/>
          <w:color w:val="000000"/>
          <w:sz w:val="28"/>
        </w:rPr>
        <w:t xml:space="preserve">
                                проектов по Соглашениям </w:t>
      </w:r>
    </w:p>
    <w:p>
      <w:pPr>
        <w:spacing w:after="0"/>
        <w:ind w:left="0"/>
        <w:jc w:val="both"/>
      </w:pPr>
      <w:r>
        <w:rPr>
          <w:rFonts w:ascii="Times New Roman"/>
          <w:b w:val="false"/>
          <w:i w:val="false"/>
          <w:color w:val="000000"/>
          <w:sz w:val="28"/>
        </w:rPr>
        <w:t xml:space="preserve">
                                о разделе продукции.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уточненный реестр имущества ОАО "Карачаганакгазпром"; </w:t>
      </w:r>
    </w:p>
    <w:p>
      <w:pPr>
        <w:spacing w:after="0"/>
        <w:ind w:left="0"/>
        <w:jc w:val="both"/>
      </w:pPr>
      <w:r>
        <w:rPr>
          <w:rFonts w:ascii="Times New Roman"/>
          <w:b w:val="false"/>
          <w:i w:val="false"/>
          <w:color w:val="000000"/>
          <w:sz w:val="28"/>
        </w:rPr>
        <w:t xml:space="preserve">
            2) учет государственных активов, используемых в рамках международных проектов по Соглашениям о разделе продукции. </w:t>
      </w:r>
    </w:p>
    <w:p>
      <w:pPr>
        <w:spacing w:after="0"/>
        <w:ind w:left="0"/>
        <w:jc w:val="both"/>
      </w:pPr>
      <w:r>
        <w:rPr>
          <w:rFonts w:ascii="Times New Roman"/>
          <w:b w:val="false"/>
          <w:i w:val="false"/>
          <w:color w:val="000000"/>
          <w:sz w:val="28"/>
        </w:rPr>
        <w:t xml:space="preserve">
      Приложение 515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065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Поисково</w:t>
      </w:r>
      <w:r>
        <w:rPr>
          <w:rFonts w:ascii="Times New Roman"/>
          <w:b/>
          <w:i w:val="false"/>
          <w:color w:val="000000"/>
          <w:sz w:val="28"/>
        </w:rPr>
        <w:t>-</w:t>
      </w:r>
      <w:r>
        <w:rPr>
          <w:rFonts w:ascii="Times New Roman"/>
          <w:b/>
          <w:i w:val="false"/>
          <w:color w:val="000000"/>
          <w:sz w:val="28"/>
        </w:rPr>
        <w:t>разведочные</w:t>
      </w:r>
      <w:r>
        <w:rPr>
          <w:rFonts w:ascii="Times New Roman"/>
          <w:b w:val="false"/>
          <w:i w:val="false"/>
          <w:color w:val="000000"/>
          <w:sz w:val="28"/>
        </w:rPr>
        <w:t xml:space="preserve"> </w:t>
      </w:r>
      <w:r>
        <w:rPr>
          <w:rFonts w:ascii="Times New Roman"/>
          <w:b/>
          <w:i w:val="false"/>
          <w:color w:val="000000"/>
          <w:sz w:val="28"/>
        </w:rPr>
        <w:t>работы</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изысканию</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дополнительных</w:t>
      </w:r>
      <w:r>
        <w:rPr>
          <w:rFonts w:ascii="Times New Roman"/>
          <w:b w:val="false"/>
          <w:i w:val="false"/>
          <w:color w:val="000000"/>
          <w:sz w:val="28"/>
        </w:rPr>
        <w:t xml:space="preserve"> </w:t>
      </w:r>
      <w:r>
        <w:rPr>
          <w:rFonts w:ascii="Times New Roman"/>
          <w:b/>
          <w:i w:val="false"/>
          <w:color w:val="000000"/>
          <w:sz w:val="28"/>
        </w:rPr>
        <w:t>источников</w:t>
      </w:r>
      <w:r>
        <w:rPr>
          <w:rFonts w:ascii="Times New Roman"/>
          <w:b w:val="false"/>
          <w:i w:val="false"/>
          <w:color w:val="000000"/>
          <w:sz w:val="28"/>
        </w:rPr>
        <w:t xml:space="preserve"> </w:t>
      </w:r>
      <w:r>
        <w:rPr>
          <w:rFonts w:ascii="Times New Roman"/>
          <w:b/>
          <w:i w:val="false"/>
          <w:color w:val="000000"/>
          <w:sz w:val="28"/>
        </w:rPr>
        <w:t>водообеспечения</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Астаны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30000 тысяч (тридцать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"Минерально-сырьевой комплекс"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пункт 3 Плана мероприятий "Улучшение снабжения населения питьевой водой" Государственной программы "Здоровье народа",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ноября 1998 года N 4153. </w:t>
      </w:r>
    </w:p>
    <w:p>
      <w:pPr>
        <w:spacing w:after="0"/>
        <w:ind w:left="0"/>
        <w:jc w:val="both"/>
      </w:pPr>
      <w:r>
        <w:rPr>
          <w:rFonts w:ascii="Times New Roman"/>
          <w:b w:val="false"/>
          <w:i w:val="false"/>
          <w:color w:val="000000"/>
          <w:sz w:val="28"/>
        </w:rPr>
        <w:t xml:space="preserve">
            3. Источники финансирования бюджетной подпрограммы: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выявление подземных водоисточников для дополнительного водообеспечения города Астаны. </w:t>
      </w:r>
    </w:p>
    <w:p>
      <w:pPr>
        <w:spacing w:after="0"/>
        <w:ind w:left="0"/>
        <w:jc w:val="both"/>
      </w:pPr>
      <w:r>
        <w:rPr>
          <w:rFonts w:ascii="Times New Roman"/>
          <w:b w:val="false"/>
          <w:i w:val="false"/>
          <w:color w:val="000000"/>
          <w:sz w:val="28"/>
        </w:rPr>
        <w:t xml:space="preserve">
            5. Задачи бюджетной программы: поисково-разведочные работы на Волгодоновском участке.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065        Поисково-  1. Поисково-оценочные     В те-  Минис- </w:t>
      </w:r>
    </w:p>
    <w:p>
      <w:pPr>
        <w:spacing w:after="0"/>
        <w:ind w:left="0"/>
        <w:jc w:val="both"/>
      </w:pPr>
      <w:r>
        <w:rPr>
          <w:rFonts w:ascii="Times New Roman"/>
          <w:b w:val="false"/>
          <w:i w:val="false"/>
          <w:color w:val="000000"/>
          <w:sz w:val="28"/>
        </w:rPr>
        <w:t xml:space="preserve">
                     разведоч-  работы на Волгодоновс-    чение  терство </w:t>
      </w:r>
    </w:p>
    <w:p>
      <w:pPr>
        <w:spacing w:after="0"/>
        <w:ind w:left="0"/>
        <w:jc w:val="both"/>
      </w:pPr>
      <w:r>
        <w:rPr>
          <w:rFonts w:ascii="Times New Roman"/>
          <w:b w:val="false"/>
          <w:i w:val="false"/>
          <w:color w:val="000000"/>
          <w:sz w:val="28"/>
        </w:rPr>
        <w:t xml:space="preserve">
                     ные работы ком участке               года   энерге- </w:t>
      </w:r>
    </w:p>
    <w:p>
      <w:pPr>
        <w:spacing w:after="0"/>
        <w:ind w:left="0"/>
        <w:jc w:val="both"/>
      </w:pPr>
      <w:r>
        <w:rPr>
          <w:rFonts w:ascii="Times New Roman"/>
          <w:b w:val="false"/>
          <w:i w:val="false"/>
          <w:color w:val="000000"/>
          <w:sz w:val="28"/>
        </w:rPr>
        <w:t xml:space="preserve">
                     по изыска-                                  тики и </w:t>
      </w:r>
    </w:p>
    <w:p>
      <w:pPr>
        <w:spacing w:after="0"/>
        <w:ind w:left="0"/>
        <w:jc w:val="both"/>
      </w:pPr>
      <w:r>
        <w:rPr>
          <w:rFonts w:ascii="Times New Roman"/>
          <w:b w:val="false"/>
          <w:i w:val="false"/>
          <w:color w:val="000000"/>
          <w:sz w:val="28"/>
        </w:rPr>
        <w:t xml:space="preserve">
                     нию допол-                                  мине- </w:t>
      </w:r>
    </w:p>
    <w:p>
      <w:pPr>
        <w:spacing w:after="0"/>
        <w:ind w:left="0"/>
        <w:jc w:val="both"/>
      </w:pPr>
      <w:r>
        <w:rPr>
          <w:rFonts w:ascii="Times New Roman"/>
          <w:b w:val="false"/>
          <w:i w:val="false"/>
          <w:color w:val="000000"/>
          <w:sz w:val="28"/>
        </w:rPr>
        <w:t xml:space="preserve">
                     нительных                                   ральных </w:t>
      </w:r>
    </w:p>
    <w:p>
      <w:pPr>
        <w:spacing w:after="0"/>
        <w:ind w:left="0"/>
        <w:jc w:val="both"/>
      </w:pPr>
      <w:r>
        <w:rPr>
          <w:rFonts w:ascii="Times New Roman"/>
          <w:b w:val="false"/>
          <w:i w:val="false"/>
          <w:color w:val="000000"/>
          <w:sz w:val="28"/>
        </w:rPr>
        <w:t xml:space="preserve">
                     источников                                  ресурсов </w:t>
      </w:r>
    </w:p>
    <w:p>
      <w:pPr>
        <w:spacing w:after="0"/>
        <w:ind w:left="0"/>
        <w:jc w:val="both"/>
      </w:pPr>
      <w:r>
        <w:rPr>
          <w:rFonts w:ascii="Times New Roman"/>
          <w:b w:val="false"/>
          <w:i w:val="false"/>
          <w:color w:val="000000"/>
          <w:sz w:val="28"/>
        </w:rPr>
        <w:t xml:space="preserve">
                     водообес-                                   Респуб- </w:t>
      </w:r>
    </w:p>
    <w:p>
      <w:pPr>
        <w:spacing w:after="0"/>
        <w:ind w:left="0"/>
        <w:jc w:val="both"/>
      </w:pPr>
      <w:r>
        <w:rPr>
          <w:rFonts w:ascii="Times New Roman"/>
          <w:b w:val="false"/>
          <w:i w:val="false"/>
          <w:color w:val="000000"/>
          <w:sz w:val="28"/>
        </w:rPr>
        <w:t xml:space="preserve">
                     печения                                     лики </w:t>
      </w:r>
    </w:p>
    <w:p>
      <w:pPr>
        <w:spacing w:after="0"/>
        <w:ind w:left="0"/>
        <w:jc w:val="both"/>
      </w:pPr>
      <w:r>
        <w:rPr>
          <w:rFonts w:ascii="Times New Roman"/>
          <w:b w:val="false"/>
          <w:i w:val="false"/>
          <w:color w:val="000000"/>
          <w:sz w:val="28"/>
        </w:rPr>
        <w:t xml:space="preserve">
                     города                                      Казах- </w:t>
      </w:r>
    </w:p>
    <w:p>
      <w:pPr>
        <w:spacing w:after="0"/>
        <w:ind w:left="0"/>
        <w:jc w:val="both"/>
      </w:pPr>
      <w:r>
        <w:rPr>
          <w:rFonts w:ascii="Times New Roman"/>
          <w:b w:val="false"/>
          <w:i w:val="false"/>
          <w:color w:val="000000"/>
          <w:sz w:val="28"/>
        </w:rPr>
        <w:t xml:space="preserve">
                     Астаны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предварительная оценка перспективности Волгодоновского участка, как дополнительного источника питьевого водоснабжения города Астаны. </w:t>
      </w:r>
    </w:p>
    <w:p>
      <w:pPr>
        <w:spacing w:after="0"/>
        <w:ind w:left="0"/>
        <w:jc w:val="both"/>
      </w:pPr>
      <w:r>
        <w:rPr>
          <w:rFonts w:ascii="Times New Roman"/>
          <w:b w:val="false"/>
          <w:i w:val="false"/>
          <w:color w:val="000000"/>
          <w:sz w:val="28"/>
        </w:rPr>
        <w:t xml:space="preserve">
      Приложение 516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Прикладные</w:t>
      </w:r>
      <w:r>
        <w:rPr>
          <w:rFonts w:ascii="Times New Roman"/>
          <w:b w:val="false"/>
          <w:i w:val="false"/>
          <w:color w:val="000000"/>
          <w:sz w:val="28"/>
        </w:rPr>
        <w:t xml:space="preserve"> </w:t>
      </w:r>
      <w:r>
        <w:rPr>
          <w:rFonts w:ascii="Times New Roman"/>
          <w:b/>
          <w:i w:val="false"/>
          <w:color w:val="000000"/>
          <w:sz w:val="28"/>
        </w:rPr>
        <w:t>научные</w:t>
      </w:r>
      <w:r>
        <w:rPr>
          <w:rFonts w:ascii="Times New Roman"/>
          <w:b w:val="false"/>
          <w:i w:val="false"/>
          <w:color w:val="000000"/>
          <w:sz w:val="28"/>
        </w:rPr>
        <w:t xml:space="preserve"> </w:t>
      </w:r>
      <w:r>
        <w:rPr>
          <w:rFonts w:ascii="Times New Roman"/>
          <w:b/>
          <w:i w:val="false"/>
          <w:color w:val="000000"/>
          <w:sz w:val="28"/>
        </w:rPr>
        <w:t>исследования</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области</w:t>
      </w:r>
      <w:r>
        <w:rPr>
          <w:rFonts w:ascii="Times New Roman"/>
          <w:b w:val="false"/>
          <w:i w:val="false"/>
          <w:color w:val="000000"/>
          <w:sz w:val="28"/>
        </w:rPr>
        <w:t xml:space="preserve"> </w:t>
      </w:r>
      <w:r>
        <w:rPr>
          <w:rFonts w:ascii="Times New Roman"/>
          <w:b/>
          <w:i w:val="false"/>
          <w:color w:val="000000"/>
          <w:sz w:val="28"/>
        </w:rPr>
        <w:t>геологии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использования</w:t>
      </w:r>
      <w:r>
        <w:rPr>
          <w:rFonts w:ascii="Times New Roman"/>
          <w:b w:val="false"/>
          <w:i w:val="false"/>
          <w:color w:val="000000"/>
          <w:sz w:val="28"/>
        </w:rPr>
        <w:t xml:space="preserve"> </w:t>
      </w:r>
      <w:r>
        <w:rPr>
          <w:rFonts w:ascii="Times New Roman"/>
          <w:b/>
          <w:i w:val="false"/>
          <w:color w:val="000000"/>
          <w:sz w:val="28"/>
        </w:rPr>
        <w:t>недр</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83869 тысяч (восемьдесят три миллиона восемьсот шестьдесят девять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6.1. "Минерально-сырьевой комплекс" Программы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статья 18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27 января 1996 года N 2828 "О недрах и недропользовании"; статья 3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9 июля 2001 года "О науке"; подпункт 11 пункта 11 Положения о Комитете геологии и охраны недр Министерства энергетики и минеральных ресурсов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15 февраля 2001 года N 232.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проведение научно-технических разработок, обеспечивающих качественное проведение различных видов геологоразведочных и сопутствующих им работ. </w:t>
      </w:r>
    </w:p>
    <w:p>
      <w:pPr>
        <w:spacing w:after="0"/>
        <w:ind w:left="0"/>
        <w:jc w:val="both"/>
      </w:pPr>
      <w:r>
        <w:rPr>
          <w:rFonts w:ascii="Times New Roman"/>
          <w:b w:val="false"/>
          <w:i w:val="false"/>
          <w:color w:val="000000"/>
          <w:sz w:val="28"/>
        </w:rPr>
        <w:t xml:space="preserve">
            5. Задачи бюджетной программы: создание научно-технической базы для улучшения состояния минерально-сырьевого потенциала Республики Казахстан; составление специализированных карт, создание новых технологий; составление геодинамических моделей и научная разработка закономерностей размещения месторождений полезных ископаемых; разработка методических руководств и нормативной правовой базы геологических исследований.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066        Прикладные 1. Оценка состояния и     В те-  Минис- </w:t>
      </w:r>
    </w:p>
    <w:p>
      <w:pPr>
        <w:spacing w:after="0"/>
        <w:ind w:left="0"/>
        <w:jc w:val="both"/>
      </w:pPr>
      <w:r>
        <w:rPr>
          <w:rFonts w:ascii="Times New Roman"/>
          <w:b w:val="false"/>
          <w:i w:val="false"/>
          <w:color w:val="000000"/>
          <w:sz w:val="28"/>
        </w:rPr>
        <w:t xml:space="preserve">
                     научные    прогноз развития          чение  терство </w:t>
      </w:r>
    </w:p>
    <w:p>
      <w:pPr>
        <w:spacing w:after="0"/>
        <w:ind w:left="0"/>
        <w:jc w:val="both"/>
      </w:pPr>
      <w:r>
        <w:rPr>
          <w:rFonts w:ascii="Times New Roman"/>
          <w:b w:val="false"/>
          <w:i w:val="false"/>
          <w:color w:val="000000"/>
          <w:sz w:val="28"/>
        </w:rPr>
        <w:t xml:space="preserve">
                     исследова- минерально-сырьевой базы  года   энерге- </w:t>
      </w:r>
    </w:p>
    <w:p>
      <w:pPr>
        <w:spacing w:after="0"/>
        <w:ind w:left="0"/>
        <w:jc w:val="both"/>
      </w:pPr>
      <w:r>
        <w:rPr>
          <w:rFonts w:ascii="Times New Roman"/>
          <w:b w:val="false"/>
          <w:i w:val="false"/>
          <w:color w:val="000000"/>
          <w:sz w:val="28"/>
        </w:rPr>
        <w:t xml:space="preserve">
                     ния в      и ее информационное              тики и </w:t>
      </w:r>
    </w:p>
    <w:p>
      <w:pPr>
        <w:spacing w:after="0"/>
        <w:ind w:left="0"/>
        <w:jc w:val="both"/>
      </w:pPr>
      <w:r>
        <w:rPr>
          <w:rFonts w:ascii="Times New Roman"/>
          <w:b w:val="false"/>
          <w:i w:val="false"/>
          <w:color w:val="000000"/>
          <w:sz w:val="28"/>
        </w:rPr>
        <w:t xml:space="preserve">
                     области    освещение - 24 научных           мине- </w:t>
      </w:r>
    </w:p>
    <w:p>
      <w:pPr>
        <w:spacing w:after="0"/>
        <w:ind w:left="0"/>
        <w:jc w:val="both"/>
      </w:pPr>
      <w:r>
        <w:rPr>
          <w:rFonts w:ascii="Times New Roman"/>
          <w:b w:val="false"/>
          <w:i w:val="false"/>
          <w:color w:val="000000"/>
          <w:sz w:val="28"/>
        </w:rPr>
        <w:t xml:space="preserve">
                     геологии   разработки, из них 15            ральных </w:t>
      </w:r>
    </w:p>
    <w:p>
      <w:pPr>
        <w:spacing w:after="0"/>
        <w:ind w:left="0"/>
        <w:jc w:val="both"/>
      </w:pPr>
      <w:r>
        <w:rPr>
          <w:rFonts w:ascii="Times New Roman"/>
          <w:b w:val="false"/>
          <w:i w:val="false"/>
          <w:color w:val="000000"/>
          <w:sz w:val="28"/>
        </w:rPr>
        <w:t xml:space="preserve">
                     использо-  переходящих на 2004 год.         ресурсов </w:t>
      </w:r>
    </w:p>
    <w:p>
      <w:pPr>
        <w:spacing w:after="0"/>
        <w:ind w:left="0"/>
        <w:jc w:val="both"/>
      </w:pPr>
      <w:r>
        <w:rPr>
          <w:rFonts w:ascii="Times New Roman"/>
          <w:b w:val="false"/>
          <w:i w:val="false"/>
          <w:color w:val="000000"/>
          <w:sz w:val="28"/>
        </w:rPr>
        <w:t xml:space="preserve">
                     вания недр 2. Разработка 2 инструк-         Респуб- </w:t>
      </w:r>
    </w:p>
    <w:p>
      <w:pPr>
        <w:spacing w:after="0"/>
        <w:ind w:left="0"/>
        <w:jc w:val="both"/>
      </w:pPr>
      <w:r>
        <w:rPr>
          <w:rFonts w:ascii="Times New Roman"/>
          <w:b w:val="false"/>
          <w:i w:val="false"/>
          <w:color w:val="000000"/>
          <w:sz w:val="28"/>
        </w:rPr>
        <w:t xml:space="preserve">
                                ций и 1 методической             лики </w:t>
      </w:r>
    </w:p>
    <w:p>
      <w:pPr>
        <w:spacing w:after="0"/>
        <w:ind w:left="0"/>
        <w:jc w:val="both"/>
      </w:pPr>
      <w:r>
        <w:rPr>
          <w:rFonts w:ascii="Times New Roman"/>
          <w:b w:val="false"/>
          <w:i w:val="false"/>
          <w:color w:val="000000"/>
          <w:sz w:val="28"/>
        </w:rPr>
        <w:t xml:space="preserve">
                                рекомендации.                    Казах- </w:t>
      </w:r>
    </w:p>
    <w:p>
      <w:pPr>
        <w:spacing w:after="0"/>
        <w:ind w:left="0"/>
        <w:jc w:val="both"/>
      </w:pPr>
      <w:r>
        <w:rPr>
          <w:rFonts w:ascii="Times New Roman"/>
          <w:b w:val="false"/>
          <w:i w:val="false"/>
          <w:color w:val="000000"/>
          <w:sz w:val="28"/>
        </w:rPr>
        <w:t xml:space="preserve">
                                3. Разработка новых              стан </w:t>
      </w:r>
    </w:p>
    <w:p>
      <w:pPr>
        <w:spacing w:after="0"/>
        <w:ind w:left="0"/>
        <w:jc w:val="both"/>
      </w:pPr>
      <w:r>
        <w:rPr>
          <w:rFonts w:ascii="Times New Roman"/>
          <w:b w:val="false"/>
          <w:i w:val="false"/>
          <w:color w:val="000000"/>
          <w:sz w:val="28"/>
        </w:rPr>
        <w:t xml:space="preserve">
                                технологий геологоразве- </w:t>
      </w:r>
    </w:p>
    <w:p>
      <w:pPr>
        <w:spacing w:after="0"/>
        <w:ind w:left="0"/>
        <w:jc w:val="both"/>
      </w:pPr>
      <w:r>
        <w:rPr>
          <w:rFonts w:ascii="Times New Roman"/>
          <w:b w:val="false"/>
          <w:i w:val="false"/>
          <w:color w:val="000000"/>
          <w:sz w:val="28"/>
        </w:rPr>
        <w:t xml:space="preserve">
                                дочных работ - 2.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9 научных разработок в виде отчетов по оценке состояния и прогнозу развития минерально-сырьевой базы Республики Казахстан, составной частью которых являются карта магнитного поля Республики Казахстан и объемная геолого-геофизическая модель Южно-Торгайского нефтегазоперспективного осадочного бассейна в масштабе 1:500000; </w:t>
      </w:r>
    </w:p>
    <w:p>
      <w:pPr>
        <w:spacing w:after="0"/>
        <w:ind w:left="0"/>
        <w:jc w:val="both"/>
      </w:pPr>
      <w:r>
        <w:rPr>
          <w:rFonts w:ascii="Times New Roman"/>
          <w:b w:val="false"/>
          <w:i w:val="false"/>
          <w:color w:val="000000"/>
          <w:sz w:val="28"/>
        </w:rPr>
        <w:t xml:space="preserve">
            2) 2 инструкции: "Инструкция по организации и проведению геологического доизучения масштаба 1:200000 в Республике Казахстан", "Инструкция по составлению и подготовке к изданию листов государственной геологической карты Республики Казахстан масштаба 1:200000"; </w:t>
      </w:r>
    </w:p>
    <w:p>
      <w:pPr>
        <w:spacing w:after="0"/>
        <w:ind w:left="0"/>
        <w:jc w:val="both"/>
      </w:pPr>
      <w:r>
        <w:rPr>
          <w:rFonts w:ascii="Times New Roman"/>
          <w:b w:val="false"/>
          <w:i w:val="false"/>
          <w:color w:val="000000"/>
          <w:sz w:val="28"/>
        </w:rPr>
        <w:t xml:space="preserve">
            3) "Методические рекомендации по шлихогеохимическому методу поисков месторождений рудных и благородных металлов (золото, платиноиды) при ГДП-200 и поисковых работах" - 1 шт.; </w:t>
      </w:r>
    </w:p>
    <w:p>
      <w:pPr>
        <w:spacing w:after="0"/>
        <w:ind w:left="0"/>
        <w:jc w:val="both"/>
      </w:pPr>
      <w:r>
        <w:rPr>
          <w:rFonts w:ascii="Times New Roman"/>
          <w:b w:val="false"/>
          <w:i w:val="false"/>
          <w:color w:val="000000"/>
          <w:sz w:val="28"/>
        </w:rPr>
        <w:t xml:space="preserve">
            4) промежуточный информационный отчет по разработке новых технологий геологоразведочных работ - 2 шт.; </w:t>
      </w:r>
    </w:p>
    <w:p>
      <w:pPr>
        <w:spacing w:after="0"/>
        <w:ind w:left="0"/>
        <w:jc w:val="both"/>
      </w:pPr>
      <w:r>
        <w:rPr>
          <w:rFonts w:ascii="Times New Roman"/>
          <w:b w:val="false"/>
          <w:i w:val="false"/>
          <w:color w:val="000000"/>
          <w:sz w:val="28"/>
        </w:rPr>
        <w:t xml:space="preserve">
            5) информационное обеспечение состояния минерально-сырьевой базы и прогноза его развития, результатов разработки новых технологий геолого-разведочных работ - 1 бюллетень. </w:t>
      </w:r>
    </w:p>
    <w:p>
      <w:pPr>
        <w:spacing w:after="0"/>
        <w:ind w:left="0"/>
        <w:jc w:val="both"/>
      </w:pPr>
      <w:r>
        <w:rPr>
          <w:rFonts w:ascii="Times New Roman"/>
          <w:b w:val="false"/>
          <w:i w:val="false"/>
          <w:color w:val="000000"/>
          <w:sz w:val="28"/>
        </w:rPr>
        <w:t xml:space="preserve">
      Приложение 517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067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Формирование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техноп</w:t>
      </w:r>
      <w:r>
        <w:rPr>
          <w:rFonts w:ascii="Times New Roman"/>
          <w:b/>
          <w:i w:val="false"/>
          <w:color w:val="000000"/>
          <w:sz w:val="28"/>
        </w:rPr>
        <w:t>арка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Парк</w:t>
      </w:r>
      <w:r>
        <w:rPr>
          <w:rFonts w:ascii="Times New Roman"/>
          <w:b w:val="false"/>
          <w:i w:val="false"/>
          <w:color w:val="000000"/>
          <w:sz w:val="28"/>
        </w:rPr>
        <w:t xml:space="preserve"> </w:t>
      </w:r>
      <w:r>
        <w:rPr>
          <w:rFonts w:ascii="Times New Roman"/>
          <w:b/>
          <w:i w:val="false"/>
          <w:color w:val="000000"/>
          <w:sz w:val="28"/>
        </w:rPr>
        <w:t>информационных</w:t>
      </w:r>
      <w:r>
        <w:rPr>
          <w:rFonts w:ascii="Times New Roman"/>
          <w:b w:val="false"/>
          <w:i w:val="false"/>
          <w:color w:val="000000"/>
          <w:sz w:val="28"/>
        </w:rPr>
        <w:t xml:space="preserve"> </w:t>
      </w:r>
      <w:r>
        <w:rPr>
          <w:rFonts w:ascii="Times New Roman"/>
          <w:b/>
          <w:i w:val="false"/>
          <w:color w:val="000000"/>
          <w:sz w:val="28"/>
        </w:rPr>
        <w:t>технологий</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90 000 тысяч (девяносто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пункт 6.6.4. Плана мероприятий по реализации Программы Правительства Республики Казахстан на 2002-2004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2002 года N 470.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использование передовых информационных технологий и информационно-телекоммуникационного оборудования в ключевых отраслях общественного производства, путем создания Технопарка "Парк информационных технологий". </w:t>
      </w:r>
    </w:p>
    <w:p>
      <w:pPr>
        <w:spacing w:after="0"/>
        <w:ind w:left="0"/>
        <w:jc w:val="both"/>
      </w:pPr>
      <w:r>
        <w:rPr>
          <w:rFonts w:ascii="Times New Roman"/>
          <w:b w:val="false"/>
          <w:i w:val="false"/>
          <w:color w:val="000000"/>
          <w:sz w:val="28"/>
        </w:rPr>
        <w:t xml:space="preserve">
            5. Задачи бюджетной программы: разработка необходимой документации и технико-экономического обоснования для создания технопарка "Парк информационных технологий".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067        Формирова- 1. Разработка технико-    В те-  Минис- </w:t>
      </w:r>
    </w:p>
    <w:p>
      <w:pPr>
        <w:spacing w:after="0"/>
        <w:ind w:left="0"/>
        <w:jc w:val="both"/>
      </w:pPr>
      <w:r>
        <w:rPr>
          <w:rFonts w:ascii="Times New Roman"/>
          <w:b w:val="false"/>
          <w:i w:val="false"/>
          <w:color w:val="000000"/>
          <w:sz w:val="28"/>
        </w:rPr>
        <w:t xml:space="preserve">
                     ние и раз- экономического обоснова-  чение  терство </w:t>
      </w:r>
    </w:p>
    <w:p>
      <w:pPr>
        <w:spacing w:after="0"/>
        <w:ind w:left="0"/>
        <w:jc w:val="both"/>
      </w:pPr>
      <w:r>
        <w:rPr>
          <w:rFonts w:ascii="Times New Roman"/>
          <w:b w:val="false"/>
          <w:i w:val="false"/>
          <w:color w:val="000000"/>
          <w:sz w:val="28"/>
        </w:rPr>
        <w:t xml:space="preserve">
                     витие      ния создания Технопарка,  года   энерге- </w:t>
      </w:r>
    </w:p>
    <w:p>
      <w:pPr>
        <w:spacing w:after="0"/>
        <w:ind w:left="0"/>
        <w:jc w:val="both"/>
      </w:pPr>
      <w:r>
        <w:rPr>
          <w:rFonts w:ascii="Times New Roman"/>
          <w:b w:val="false"/>
          <w:i w:val="false"/>
          <w:color w:val="000000"/>
          <w:sz w:val="28"/>
        </w:rPr>
        <w:t xml:space="preserve">
                     технопарка включая макетное                 тики и </w:t>
      </w:r>
    </w:p>
    <w:p>
      <w:pPr>
        <w:spacing w:after="0"/>
        <w:ind w:left="0"/>
        <w:jc w:val="both"/>
      </w:pPr>
      <w:r>
        <w:rPr>
          <w:rFonts w:ascii="Times New Roman"/>
          <w:b w:val="false"/>
          <w:i w:val="false"/>
          <w:color w:val="000000"/>
          <w:sz w:val="28"/>
        </w:rPr>
        <w:t xml:space="preserve">
                     "Парк ин-  проектирование.                  мине- </w:t>
      </w:r>
    </w:p>
    <w:p>
      <w:pPr>
        <w:spacing w:after="0"/>
        <w:ind w:left="0"/>
        <w:jc w:val="both"/>
      </w:pPr>
      <w:r>
        <w:rPr>
          <w:rFonts w:ascii="Times New Roman"/>
          <w:b w:val="false"/>
          <w:i w:val="false"/>
          <w:color w:val="000000"/>
          <w:sz w:val="28"/>
        </w:rPr>
        <w:t xml:space="preserve">
                     формацион- 2. Разработка проектно-          ральных </w:t>
      </w:r>
    </w:p>
    <w:p>
      <w:pPr>
        <w:spacing w:after="0"/>
        <w:ind w:left="0"/>
        <w:jc w:val="both"/>
      </w:pPr>
      <w:r>
        <w:rPr>
          <w:rFonts w:ascii="Times New Roman"/>
          <w:b w:val="false"/>
          <w:i w:val="false"/>
          <w:color w:val="000000"/>
          <w:sz w:val="28"/>
        </w:rPr>
        <w:t xml:space="preserve">
                     ных тех-   сметной документации на          ресурсов </w:t>
      </w:r>
    </w:p>
    <w:p>
      <w:pPr>
        <w:spacing w:after="0"/>
        <w:ind w:left="0"/>
        <w:jc w:val="both"/>
      </w:pPr>
      <w:r>
        <w:rPr>
          <w:rFonts w:ascii="Times New Roman"/>
          <w:b w:val="false"/>
          <w:i w:val="false"/>
          <w:color w:val="000000"/>
          <w:sz w:val="28"/>
        </w:rPr>
        <w:t xml:space="preserve">
                     нологий"   строительство объектов           Респуб- </w:t>
      </w:r>
    </w:p>
    <w:p>
      <w:pPr>
        <w:spacing w:after="0"/>
        <w:ind w:left="0"/>
        <w:jc w:val="both"/>
      </w:pPr>
      <w:r>
        <w:rPr>
          <w:rFonts w:ascii="Times New Roman"/>
          <w:b w:val="false"/>
          <w:i w:val="false"/>
          <w:color w:val="000000"/>
          <w:sz w:val="28"/>
        </w:rPr>
        <w:t xml:space="preserve">
                                1-ой очереди Технопарка,         лики </w:t>
      </w:r>
    </w:p>
    <w:p>
      <w:pPr>
        <w:spacing w:after="0"/>
        <w:ind w:left="0"/>
        <w:jc w:val="both"/>
      </w:pPr>
      <w:r>
        <w:rPr>
          <w:rFonts w:ascii="Times New Roman"/>
          <w:b w:val="false"/>
          <w:i w:val="false"/>
          <w:color w:val="000000"/>
          <w:sz w:val="28"/>
        </w:rPr>
        <w:t xml:space="preserve">
                                включая проектирование           Казах- </w:t>
      </w:r>
    </w:p>
    <w:p>
      <w:pPr>
        <w:spacing w:after="0"/>
        <w:ind w:left="0"/>
        <w:jc w:val="both"/>
      </w:pPr>
      <w:r>
        <w:rPr>
          <w:rFonts w:ascii="Times New Roman"/>
          <w:b w:val="false"/>
          <w:i w:val="false"/>
          <w:color w:val="000000"/>
          <w:sz w:val="28"/>
        </w:rPr>
        <w:t xml:space="preserve">
                                инженерных коммуникаций          стан </w:t>
      </w:r>
    </w:p>
    <w:p>
      <w:pPr>
        <w:spacing w:after="0"/>
        <w:ind w:left="0"/>
        <w:jc w:val="both"/>
      </w:pPr>
      <w:r>
        <w:rPr>
          <w:rFonts w:ascii="Times New Roman"/>
          <w:b w:val="false"/>
          <w:i w:val="false"/>
          <w:color w:val="000000"/>
          <w:sz w:val="28"/>
        </w:rPr>
        <w:t xml:space="preserve">
                                и сооружений (тепловые </w:t>
      </w:r>
    </w:p>
    <w:p>
      <w:pPr>
        <w:spacing w:after="0"/>
        <w:ind w:left="0"/>
        <w:jc w:val="both"/>
      </w:pPr>
      <w:r>
        <w:rPr>
          <w:rFonts w:ascii="Times New Roman"/>
          <w:b w:val="false"/>
          <w:i w:val="false"/>
          <w:color w:val="000000"/>
          <w:sz w:val="28"/>
        </w:rPr>
        <w:t xml:space="preserve">
                                сети, электросети, вода, </w:t>
      </w:r>
    </w:p>
    <w:p>
      <w:pPr>
        <w:spacing w:after="0"/>
        <w:ind w:left="0"/>
        <w:jc w:val="both"/>
      </w:pPr>
      <w:r>
        <w:rPr>
          <w:rFonts w:ascii="Times New Roman"/>
          <w:b w:val="false"/>
          <w:i w:val="false"/>
          <w:color w:val="000000"/>
          <w:sz w:val="28"/>
        </w:rPr>
        <w:t xml:space="preserve">
                                канализация) и проекти- </w:t>
      </w:r>
    </w:p>
    <w:p>
      <w:pPr>
        <w:spacing w:after="0"/>
        <w:ind w:left="0"/>
        <w:jc w:val="both"/>
      </w:pPr>
      <w:r>
        <w:rPr>
          <w:rFonts w:ascii="Times New Roman"/>
          <w:b w:val="false"/>
          <w:i w:val="false"/>
          <w:color w:val="000000"/>
          <w:sz w:val="28"/>
        </w:rPr>
        <w:t xml:space="preserve">
                                рование информационно- </w:t>
      </w:r>
    </w:p>
    <w:p>
      <w:pPr>
        <w:spacing w:after="0"/>
        <w:ind w:left="0"/>
        <w:jc w:val="both"/>
      </w:pPr>
      <w:r>
        <w:rPr>
          <w:rFonts w:ascii="Times New Roman"/>
          <w:b w:val="false"/>
          <w:i w:val="false"/>
          <w:color w:val="000000"/>
          <w:sz w:val="28"/>
        </w:rPr>
        <w:t xml:space="preserve">
                                телекоммуникационной </w:t>
      </w:r>
    </w:p>
    <w:p>
      <w:pPr>
        <w:spacing w:after="0"/>
        <w:ind w:left="0"/>
        <w:jc w:val="both"/>
      </w:pPr>
      <w:r>
        <w:rPr>
          <w:rFonts w:ascii="Times New Roman"/>
          <w:b w:val="false"/>
          <w:i w:val="false"/>
          <w:color w:val="000000"/>
          <w:sz w:val="28"/>
        </w:rPr>
        <w:t xml:space="preserve">
                                инфраструктуры Технопарка </w:t>
      </w:r>
    </w:p>
    <w:p>
      <w:pPr>
        <w:spacing w:after="0"/>
        <w:ind w:left="0"/>
        <w:jc w:val="both"/>
      </w:pPr>
      <w:r>
        <w:rPr>
          <w:rFonts w:ascii="Times New Roman"/>
          <w:b w:val="false"/>
          <w:i w:val="false"/>
          <w:color w:val="000000"/>
          <w:sz w:val="28"/>
        </w:rPr>
        <w:t xml:space="preserve">
                                (телефония, сети передачи </w:t>
      </w:r>
    </w:p>
    <w:p>
      <w:pPr>
        <w:spacing w:after="0"/>
        <w:ind w:left="0"/>
        <w:jc w:val="both"/>
      </w:pPr>
      <w:r>
        <w:rPr>
          <w:rFonts w:ascii="Times New Roman"/>
          <w:b w:val="false"/>
          <w:i w:val="false"/>
          <w:color w:val="000000"/>
          <w:sz w:val="28"/>
        </w:rPr>
        <w:t xml:space="preserve">
                                данных, Internet). </w:t>
      </w:r>
    </w:p>
    <w:p>
      <w:pPr>
        <w:spacing w:after="0"/>
        <w:ind w:left="0"/>
        <w:jc w:val="both"/>
      </w:pPr>
      <w:r>
        <w:rPr>
          <w:rFonts w:ascii="Times New Roman"/>
          <w:b w:val="false"/>
          <w:i w:val="false"/>
          <w:color w:val="000000"/>
          <w:sz w:val="28"/>
        </w:rPr>
        <w:t xml:space="preserve">
                                3. Проведение государст- </w:t>
      </w:r>
    </w:p>
    <w:p>
      <w:pPr>
        <w:spacing w:after="0"/>
        <w:ind w:left="0"/>
        <w:jc w:val="both"/>
      </w:pPr>
      <w:r>
        <w:rPr>
          <w:rFonts w:ascii="Times New Roman"/>
          <w:b w:val="false"/>
          <w:i w:val="false"/>
          <w:color w:val="000000"/>
          <w:sz w:val="28"/>
        </w:rPr>
        <w:t xml:space="preserve">
                                венной экспертизы технико- </w:t>
      </w:r>
    </w:p>
    <w:p>
      <w:pPr>
        <w:spacing w:after="0"/>
        <w:ind w:left="0"/>
        <w:jc w:val="both"/>
      </w:pPr>
      <w:r>
        <w:rPr>
          <w:rFonts w:ascii="Times New Roman"/>
          <w:b w:val="false"/>
          <w:i w:val="false"/>
          <w:color w:val="000000"/>
          <w:sz w:val="28"/>
        </w:rPr>
        <w:t xml:space="preserve">
                                экономического обоснования </w:t>
      </w:r>
    </w:p>
    <w:p>
      <w:pPr>
        <w:spacing w:after="0"/>
        <w:ind w:left="0"/>
        <w:jc w:val="both"/>
      </w:pPr>
      <w:r>
        <w:rPr>
          <w:rFonts w:ascii="Times New Roman"/>
          <w:b w:val="false"/>
          <w:i w:val="false"/>
          <w:color w:val="000000"/>
          <w:sz w:val="28"/>
        </w:rPr>
        <w:t xml:space="preserve">
                                и проектно-сметной </w:t>
      </w:r>
    </w:p>
    <w:p>
      <w:pPr>
        <w:spacing w:after="0"/>
        <w:ind w:left="0"/>
        <w:jc w:val="both"/>
      </w:pPr>
      <w:r>
        <w:rPr>
          <w:rFonts w:ascii="Times New Roman"/>
          <w:b w:val="false"/>
          <w:i w:val="false"/>
          <w:color w:val="000000"/>
          <w:sz w:val="28"/>
        </w:rPr>
        <w:t xml:space="preserve">
                                документации.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технико-экономическое обоснование и проектно-сметная документация, прошедшие государственную экспертизу. </w:t>
      </w:r>
    </w:p>
    <w:p>
      <w:pPr>
        <w:spacing w:after="0"/>
        <w:ind w:left="0"/>
        <w:jc w:val="both"/>
      </w:pPr>
      <w:r>
        <w:rPr>
          <w:rFonts w:ascii="Times New Roman"/>
          <w:b w:val="false"/>
          <w:i w:val="false"/>
          <w:color w:val="000000"/>
          <w:sz w:val="28"/>
        </w:rPr>
        <w:t xml:space="preserve">
      Приложение 518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w:t>
      </w:r>
      <w:r>
        <w:rPr>
          <w:rFonts w:ascii="Times New Roman"/>
          <w:b w:val="false"/>
          <w:i w:val="false"/>
          <w:color w:val="000000"/>
          <w:sz w:val="28"/>
          <w:u w:val="single"/>
        </w:rPr>
        <w:t>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069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Приобретение</w:t>
      </w:r>
      <w:r>
        <w:rPr>
          <w:rFonts w:ascii="Times New Roman"/>
          <w:b w:val="false"/>
          <w:i w:val="false"/>
          <w:color w:val="000000"/>
          <w:sz w:val="28"/>
        </w:rPr>
        <w:t xml:space="preserve"> </w:t>
      </w:r>
      <w:r>
        <w:rPr>
          <w:rFonts w:ascii="Times New Roman"/>
          <w:b/>
          <w:i w:val="false"/>
          <w:color w:val="000000"/>
          <w:sz w:val="28"/>
        </w:rPr>
        <w:t>имущественного</w:t>
      </w:r>
      <w:r>
        <w:rPr>
          <w:rFonts w:ascii="Times New Roman"/>
          <w:b w:val="false"/>
          <w:i w:val="false"/>
          <w:color w:val="000000"/>
          <w:sz w:val="28"/>
        </w:rPr>
        <w:t xml:space="preserve"> </w:t>
      </w:r>
      <w:r>
        <w:rPr>
          <w:rFonts w:ascii="Times New Roman"/>
          <w:b/>
          <w:i w:val="false"/>
          <w:color w:val="000000"/>
          <w:sz w:val="28"/>
        </w:rPr>
        <w:t>комплекса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ОАО</w:t>
      </w:r>
      <w:r>
        <w:rPr>
          <w:rFonts w:ascii="Times New Roman"/>
          <w:b/>
          <w:i w:val="false"/>
          <w:color w:val="000000"/>
          <w:sz w:val="28"/>
        </w:rPr>
        <w:t xml:space="preserve"> "</w:t>
      </w:r>
      <w:r>
        <w:rPr>
          <w:rFonts w:ascii="Times New Roman"/>
          <w:b/>
          <w:i w:val="false"/>
          <w:color w:val="000000"/>
          <w:sz w:val="28"/>
        </w:rPr>
        <w:t>Карачаганакгазпром</w:t>
      </w:r>
      <w:r>
        <w:rPr>
          <w:rFonts w:ascii="Times New Roman"/>
          <w:b/>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рамках</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конкурсной</w:t>
      </w:r>
      <w:r>
        <w:rPr>
          <w:rFonts w:ascii="Times New Roman"/>
          <w:b w:val="false"/>
          <w:i w:val="false"/>
          <w:color w:val="000000"/>
          <w:sz w:val="28"/>
        </w:rPr>
        <w:t xml:space="preserve"> </w:t>
      </w:r>
      <w:r>
        <w:rPr>
          <w:rFonts w:ascii="Times New Roman"/>
          <w:b/>
          <w:i w:val="false"/>
          <w:color w:val="000000"/>
          <w:sz w:val="28"/>
        </w:rPr>
        <w:t>массы</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50000 тысяч (пятьдесят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17 мая 2002 года N 535 "Об особых условиях и порядке реализации конкурсной массы открытого акционерного общества "Карачаганакгазпром".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выполнение Соглашения о Разделе Продукции по Карачаганакскому нефтегазоконденсатному месторождению. </w:t>
      </w:r>
    </w:p>
    <w:p>
      <w:pPr>
        <w:spacing w:after="0"/>
        <w:ind w:left="0"/>
        <w:jc w:val="both"/>
      </w:pPr>
      <w:r>
        <w:rPr>
          <w:rFonts w:ascii="Times New Roman"/>
          <w:b w:val="false"/>
          <w:i w:val="false"/>
          <w:color w:val="000000"/>
          <w:sz w:val="28"/>
        </w:rPr>
        <w:t xml:space="preserve">
            5. Задачи бюджетной программы: приобретение имущественного комплекса открытого акционерного общества "Карачаганакгазпром" (далее - ОАО "Карачаганакгазпром") в рамках реализации конкурсной массы.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069        Приобрете- Приобретение имуществен-  В те-  Минис- </w:t>
      </w:r>
    </w:p>
    <w:p>
      <w:pPr>
        <w:spacing w:after="0"/>
        <w:ind w:left="0"/>
        <w:jc w:val="both"/>
      </w:pPr>
      <w:r>
        <w:rPr>
          <w:rFonts w:ascii="Times New Roman"/>
          <w:b w:val="false"/>
          <w:i w:val="false"/>
          <w:color w:val="000000"/>
          <w:sz w:val="28"/>
        </w:rPr>
        <w:t xml:space="preserve">
                     ние иму-   ного комплекса ОАО        чение  терство </w:t>
      </w:r>
    </w:p>
    <w:p>
      <w:pPr>
        <w:spacing w:after="0"/>
        <w:ind w:left="0"/>
        <w:jc w:val="both"/>
      </w:pPr>
      <w:r>
        <w:rPr>
          <w:rFonts w:ascii="Times New Roman"/>
          <w:b w:val="false"/>
          <w:i w:val="false"/>
          <w:color w:val="000000"/>
          <w:sz w:val="28"/>
        </w:rPr>
        <w:t xml:space="preserve">
                     щественно- "Карачаганакгазпром"      года   энерге- </w:t>
      </w:r>
    </w:p>
    <w:p>
      <w:pPr>
        <w:spacing w:after="0"/>
        <w:ind w:left="0"/>
        <w:jc w:val="both"/>
      </w:pPr>
      <w:r>
        <w:rPr>
          <w:rFonts w:ascii="Times New Roman"/>
          <w:b w:val="false"/>
          <w:i w:val="false"/>
          <w:color w:val="000000"/>
          <w:sz w:val="28"/>
        </w:rPr>
        <w:t xml:space="preserve">
                     го комп-   путем участия в торгах.          тики и </w:t>
      </w:r>
    </w:p>
    <w:p>
      <w:pPr>
        <w:spacing w:after="0"/>
        <w:ind w:left="0"/>
        <w:jc w:val="both"/>
      </w:pPr>
      <w:r>
        <w:rPr>
          <w:rFonts w:ascii="Times New Roman"/>
          <w:b w:val="false"/>
          <w:i w:val="false"/>
          <w:color w:val="000000"/>
          <w:sz w:val="28"/>
        </w:rPr>
        <w:t xml:space="preserve">
                     лекса ОАО                                   мине- </w:t>
      </w:r>
    </w:p>
    <w:p>
      <w:pPr>
        <w:spacing w:after="0"/>
        <w:ind w:left="0"/>
        <w:jc w:val="both"/>
      </w:pPr>
      <w:r>
        <w:rPr>
          <w:rFonts w:ascii="Times New Roman"/>
          <w:b w:val="false"/>
          <w:i w:val="false"/>
          <w:color w:val="000000"/>
          <w:sz w:val="28"/>
        </w:rPr>
        <w:t xml:space="preserve">
                     "Карача-                                    ральных </w:t>
      </w:r>
    </w:p>
    <w:p>
      <w:pPr>
        <w:spacing w:after="0"/>
        <w:ind w:left="0"/>
        <w:jc w:val="both"/>
      </w:pPr>
      <w:r>
        <w:rPr>
          <w:rFonts w:ascii="Times New Roman"/>
          <w:b w:val="false"/>
          <w:i w:val="false"/>
          <w:color w:val="000000"/>
          <w:sz w:val="28"/>
        </w:rPr>
        <w:t xml:space="preserve">
                     ганакгаз-                                   ресур- </w:t>
      </w:r>
    </w:p>
    <w:p>
      <w:pPr>
        <w:spacing w:after="0"/>
        <w:ind w:left="0"/>
        <w:jc w:val="both"/>
      </w:pPr>
      <w:r>
        <w:rPr>
          <w:rFonts w:ascii="Times New Roman"/>
          <w:b w:val="false"/>
          <w:i w:val="false"/>
          <w:color w:val="000000"/>
          <w:sz w:val="28"/>
        </w:rPr>
        <w:t xml:space="preserve">
                     пром" в                                     сов </w:t>
      </w:r>
    </w:p>
    <w:p>
      <w:pPr>
        <w:spacing w:after="0"/>
        <w:ind w:left="0"/>
        <w:jc w:val="both"/>
      </w:pPr>
      <w:r>
        <w:rPr>
          <w:rFonts w:ascii="Times New Roman"/>
          <w:b w:val="false"/>
          <w:i w:val="false"/>
          <w:color w:val="000000"/>
          <w:sz w:val="28"/>
        </w:rPr>
        <w:t xml:space="preserve">
                     рамках                                      Респуб- </w:t>
      </w:r>
    </w:p>
    <w:p>
      <w:pPr>
        <w:spacing w:after="0"/>
        <w:ind w:left="0"/>
        <w:jc w:val="both"/>
      </w:pPr>
      <w:r>
        <w:rPr>
          <w:rFonts w:ascii="Times New Roman"/>
          <w:b w:val="false"/>
          <w:i w:val="false"/>
          <w:color w:val="000000"/>
          <w:sz w:val="28"/>
        </w:rPr>
        <w:t xml:space="preserve">
                     реализации                                  лики </w:t>
      </w:r>
    </w:p>
    <w:p>
      <w:pPr>
        <w:spacing w:after="0"/>
        <w:ind w:left="0"/>
        <w:jc w:val="both"/>
      </w:pPr>
      <w:r>
        <w:rPr>
          <w:rFonts w:ascii="Times New Roman"/>
          <w:b w:val="false"/>
          <w:i w:val="false"/>
          <w:color w:val="000000"/>
          <w:sz w:val="28"/>
        </w:rPr>
        <w:t xml:space="preserve">
                     конкурсной                                  Казахс- </w:t>
      </w:r>
    </w:p>
    <w:p>
      <w:pPr>
        <w:spacing w:after="0"/>
        <w:ind w:left="0"/>
        <w:jc w:val="both"/>
      </w:pPr>
      <w:r>
        <w:rPr>
          <w:rFonts w:ascii="Times New Roman"/>
          <w:b w:val="false"/>
          <w:i w:val="false"/>
          <w:color w:val="000000"/>
          <w:sz w:val="28"/>
        </w:rPr>
        <w:t xml:space="preserve">
                     массы                                       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приобретение имущества для обеспечения производственной деятельности по разработке Карачаганакского нефтегазоконденсатного месторождения. </w:t>
      </w:r>
    </w:p>
    <w:p>
      <w:pPr>
        <w:spacing w:after="0"/>
        <w:ind w:left="0"/>
        <w:jc w:val="both"/>
      </w:pPr>
      <w:r>
        <w:rPr>
          <w:rFonts w:ascii="Times New Roman"/>
          <w:b w:val="false"/>
          <w:i w:val="false"/>
          <w:color w:val="000000"/>
          <w:sz w:val="28"/>
        </w:rPr>
        <w:t xml:space="preserve">
      Приложение 519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079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Выполнение</w:t>
      </w:r>
      <w:r>
        <w:rPr>
          <w:rFonts w:ascii="Times New Roman"/>
          <w:b w:val="false"/>
          <w:i w:val="false"/>
          <w:color w:val="000000"/>
          <w:sz w:val="28"/>
        </w:rPr>
        <w:t xml:space="preserve"> </w:t>
      </w:r>
      <w:r>
        <w:rPr>
          <w:rFonts w:ascii="Times New Roman"/>
          <w:b/>
          <w:i w:val="false"/>
          <w:color w:val="000000"/>
          <w:sz w:val="28"/>
        </w:rPr>
        <w:t>функций</w:t>
      </w:r>
      <w:r>
        <w:rPr>
          <w:rFonts w:ascii="Times New Roman"/>
          <w:b w:val="false"/>
          <w:i w:val="false"/>
          <w:color w:val="000000"/>
          <w:sz w:val="28"/>
        </w:rPr>
        <w:t xml:space="preserve"> </w:t>
      </w:r>
      <w:r>
        <w:rPr>
          <w:rFonts w:ascii="Times New Roman"/>
          <w:b/>
          <w:i w:val="false"/>
          <w:color w:val="000000"/>
          <w:sz w:val="28"/>
        </w:rPr>
        <w:t>лицензиаров</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450 тысяч тенге (четыреста пятьдесят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статья 5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17 апреля 1995 года "О лицензировании"; статья 11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14 апреля 1997 года "Об использовании атомной энергии";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1995 года N 1894 "О реализации постановления Президента Республики Казахстан от 17 апреля 1995 года N 2201".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осуществление контроля за лицензионными видами деятельности. </w:t>
      </w:r>
    </w:p>
    <w:p>
      <w:pPr>
        <w:spacing w:after="0"/>
        <w:ind w:left="0"/>
        <w:jc w:val="both"/>
      </w:pPr>
      <w:r>
        <w:rPr>
          <w:rFonts w:ascii="Times New Roman"/>
          <w:b w:val="false"/>
          <w:i w:val="false"/>
          <w:color w:val="000000"/>
          <w:sz w:val="28"/>
        </w:rPr>
        <w:t xml:space="preserve">
            5. Задачи бюджетной программы: регулирование отношений, связанных с осуществлением лицензионной деятельности в области энергетики и минеральных ресурсов.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079        Выполнение Заказ бланков лицензий -  В те-  Минис- </w:t>
      </w:r>
    </w:p>
    <w:p>
      <w:pPr>
        <w:spacing w:after="0"/>
        <w:ind w:left="0"/>
        <w:jc w:val="both"/>
      </w:pPr>
      <w:r>
        <w:rPr>
          <w:rFonts w:ascii="Times New Roman"/>
          <w:b w:val="false"/>
          <w:i w:val="false"/>
          <w:color w:val="000000"/>
          <w:sz w:val="28"/>
        </w:rPr>
        <w:t xml:space="preserve">
                     функций    не менее 3500 штук.       чение  терство </w:t>
      </w:r>
    </w:p>
    <w:p>
      <w:pPr>
        <w:spacing w:after="0"/>
        <w:ind w:left="0"/>
        <w:jc w:val="both"/>
      </w:pPr>
      <w:r>
        <w:rPr>
          <w:rFonts w:ascii="Times New Roman"/>
          <w:b w:val="false"/>
          <w:i w:val="false"/>
          <w:color w:val="000000"/>
          <w:sz w:val="28"/>
        </w:rPr>
        <w:t xml:space="preserve">
                     лицензиа-                            года   энерге- </w:t>
      </w:r>
    </w:p>
    <w:p>
      <w:pPr>
        <w:spacing w:after="0"/>
        <w:ind w:left="0"/>
        <w:jc w:val="both"/>
      </w:pPr>
      <w:r>
        <w:rPr>
          <w:rFonts w:ascii="Times New Roman"/>
          <w:b w:val="false"/>
          <w:i w:val="false"/>
          <w:color w:val="000000"/>
          <w:sz w:val="28"/>
        </w:rPr>
        <w:t xml:space="preserve">
                     ров                                         тики и </w:t>
      </w:r>
    </w:p>
    <w:p>
      <w:pPr>
        <w:spacing w:after="0"/>
        <w:ind w:left="0"/>
        <w:jc w:val="both"/>
      </w:pPr>
      <w:r>
        <w:rPr>
          <w:rFonts w:ascii="Times New Roman"/>
          <w:b w:val="false"/>
          <w:i w:val="false"/>
          <w:color w:val="000000"/>
          <w:sz w:val="28"/>
        </w:rPr>
        <w:t xml:space="preserve">
                                                                 мине- </w:t>
      </w:r>
    </w:p>
    <w:p>
      <w:pPr>
        <w:spacing w:after="0"/>
        <w:ind w:left="0"/>
        <w:jc w:val="both"/>
      </w:pPr>
      <w:r>
        <w:rPr>
          <w:rFonts w:ascii="Times New Roman"/>
          <w:b w:val="false"/>
          <w:i w:val="false"/>
          <w:color w:val="000000"/>
          <w:sz w:val="28"/>
        </w:rPr>
        <w:t xml:space="preserve">
                                                                 ральных </w:t>
      </w:r>
    </w:p>
    <w:p>
      <w:pPr>
        <w:spacing w:after="0"/>
        <w:ind w:left="0"/>
        <w:jc w:val="both"/>
      </w:pPr>
      <w:r>
        <w:rPr>
          <w:rFonts w:ascii="Times New Roman"/>
          <w:b w:val="false"/>
          <w:i w:val="false"/>
          <w:color w:val="000000"/>
          <w:sz w:val="28"/>
        </w:rPr>
        <w:t xml:space="preserve">
                                                                 ресурсов </w:t>
      </w:r>
    </w:p>
    <w:p>
      <w:pPr>
        <w:spacing w:after="0"/>
        <w:ind w:left="0"/>
        <w:jc w:val="both"/>
      </w:pPr>
      <w:r>
        <w:rPr>
          <w:rFonts w:ascii="Times New Roman"/>
          <w:b w:val="false"/>
          <w:i w:val="false"/>
          <w:color w:val="000000"/>
          <w:sz w:val="28"/>
        </w:rPr>
        <w:t xml:space="preserve">
                                                                 Респуб- </w:t>
      </w:r>
    </w:p>
    <w:p>
      <w:pPr>
        <w:spacing w:after="0"/>
        <w:ind w:left="0"/>
        <w:jc w:val="both"/>
      </w:pP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
                                                                 Казах- </w:t>
      </w:r>
    </w:p>
    <w:p>
      <w:pPr>
        <w:spacing w:after="0"/>
        <w:ind w:left="0"/>
        <w:jc w:val="both"/>
      </w:pPr>
      <w:r>
        <w:rPr>
          <w:rFonts w:ascii="Times New Roman"/>
          <w:b w:val="false"/>
          <w:i w:val="false"/>
          <w:color w:val="000000"/>
          <w:sz w:val="28"/>
        </w:rPr>
        <w:t xml:space="preserve">
                                                                 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обеспечение физических и юридических лиц, осуществляющих лицензионные виды деятельности, лицензиями в соответствии с требованиями законодательства. </w:t>
      </w:r>
    </w:p>
    <w:p>
      <w:pPr>
        <w:spacing w:after="0"/>
        <w:ind w:left="0"/>
        <w:jc w:val="both"/>
      </w:pPr>
      <w:r>
        <w:rPr>
          <w:rFonts w:ascii="Times New Roman"/>
          <w:b w:val="false"/>
          <w:i w:val="false"/>
          <w:color w:val="000000"/>
          <w:sz w:val="28"/>
        </w:rPr>
        <w:t xml:space="preserve">
      Приложение 520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201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Материально</w:t>
      </w:r>
      <w:r>
        <w:rPr>
          <w:rFonts w:ascii="Times New Roman"/>
          <w:b/>
          <w:i w:val="false"/>
          <w:color w:val="000000"/>
          <w:sz w:val="28"/>
        </w:rPr>
        <w:t>-</w:t>
      </w:r>
      <w:r>
        <w:rPr>
          <w:rFonts w:ascii="Times New Roman"/>
          <w:b/>
          <w:i w:val="false"/>
          <w:color w:val="000000"/>
          <w:sz w:val="28"/>
        </w:rPr>
        <w:t>техническое</w:t>
      </w:r>
      <w:r>
        <w:rPr>
          <w:rFonts w:ascii="Times New Roman"/>
          <w:b w:val="false"/>
          <w:i w:val="false"/>
          <w:color w:val="000000"/>
          <w:sz w:val="28"/>
        </w:rPr>
        <w:t xml:space="preserve"> </w:t>
      </w:r>
      <w:r>
        <w:rPr>
          <w:rFonts w:ascii="Times New Roman"/>
          <w:b/>
          <w:i w:val="false"/>
          <w:color w:val="000000"/>
          <w:sz w:val="28"/>
        </w:rPr>
        <w:t>обеспечени</w:t>
      </w:r>
      <w:r>
        <w:rPr>
          <w:rFonts w:ascii="Times New Roman"/>
          <w:b/>
          <w:i w:val="false"/>
          <w:color w:val="000000"/>
          <w:sz w:val="28"/>
        </w:rPr>
        <w:t>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государственного</w:t>
      </w:r>
      <w:r>
        <w:rPr>
          <w:rFonts w:ascii="Times New Roman"/>
          <w:b w:val="false"/>
          <w:i w:val="false"/>
          <w:color w:val="000000"/>
          <w:sz w:val="28"/>
        </w:rPr>
        <w:t xml:space="preserve"> </w:t>
      </w:r>
      <w:r>
        <w:rPr>
          <w:rFonts w:ascii="Times New Roman"/>
          <w:b/>
          <w:i w:val="false"/>
          <w:color w:val="000000"/>
          <w:sz w:val="28"/>
        </w:rPr>
        <w:t>учреждения</w:t>
      </w:r>
      <w:r>
        <w:rPr>
          <w:rFonts w:ascii="Times New Roman"/>
          <w:b/>
          <w:i w:val="false"/>
          <w:color w:val="000000"/>
          <w:sz w:val="28"/>
        </w:rPr>
        <w:t xml:space="preserve"> "</w:t>
      </w:r>
      <w:r>
        <w:rPr>
          <w:rFonts w:ascii="Times New Roman"/>
          <w:b/>
          <w:i w:val="false"/>
          <w:color w:val="000000"/>
          <w:sz w:val="28"/>
        </w:rPr>
        <w:t>Капиталнефтегаз</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6782 тысячи (шесть миллионов семьсот восемьдесят две тысячи)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постановление Правительства Республики Казахстан от 14 ноября 1997 года N 1568 "О некоторых вопросах Окончательного Соглашения о Разделе Продукции по Карачаганакскому нефтегазоконденсатному месторождению".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Цели бюджетной программы: материально-техническое обеспечение государственного учреждения "Капиталнефтегаз" для эффективного выполнения функций. </w:t>
      </w:r>
    </w:p>
    <w:p>
      <w:pPr>
        <w:spacing w:after="0"/>
        <w:ind w:left="0"/>
        <w:jc w:val="both"/>
      </w:pPr>
      <w:r>
        <w:rPr>
          <w:rFonts w:ascii="Times New Roman"/>
          <w:b w:val="false"/>
          <w:i w:val="false"/>
          <w:color w:val="000000"/>
          <w:sz w:val="28"/>
        </w:rPr>
        <w:t xml:space="preserve">
            5. Задачи бюджетной программы: приобретение оборудования, технических средств, компьютерной и организационной техники.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Мате-      Оснащение государствен-   В те-  Минис- </w:t>
      </w:r>
    </w:p>
    <w:p>
      <w:pPr>
        <w:spacing w:after="0"/>
        <w:ind w:left="0"/>
        <w:jc w:val="both"/>
      </w:pPr>
      <w:r>
        <w:rPr>
          <w:rFonts w:ascii="Times New Roman"/>
          <w:b w:val="false"/>
          <w:i w:val="false"/>
          <w:color w:val="000000"/>
          <w:sz w:val="28"/>
        </w:rPr>
        <w:t xml:space="preserve">
                     риально-   ного учреждения техничес- чение  терство </w:t>
      </w:r>
    </w:p>
    <w:p>
      <w:pPr>
        <w:spacing w:after="0"/>
        <w:ind w:left="0"/>
        <w:jc w:val="both"/>
      </w:pPr>
      <w:r>
        <w:rPr>
          <w:rFonts w:ascii="Times New Roman"/>
          <w:b w:val="false"/>
          <w:i w:val="false"/>
          <w:color w:val="000000"/>
          <w:sz w:val="28"/>
        </w:rPr>
        <w:t xml:space="preserve">
                     техничес-  кими средствами и обору-  года   энерге- </w:t>
      </w:r>
    </w:p>
    <w:p>
      <w:pPr>
        <w:spacing w:after="0"/>
        <w:ind w:left="0"/>
        <w:jc w:val="both"/>
      </w:pPr>
      <w:r>
        <w:rPr>
          <w:rFonts w:ascii="Times New Roman"/>
          <w:b w:val="false"/>
          <w:i w:val="false"/>
          <w:color w:val="000000"/>
          <w:sz w:val="28"/>
        </w:rPr>
        <w:t xml:space="preserve">
                     кое обес-  дованием:                        тики и </w:t>
      </w:r>
    </w:p>
    <w:p>
      <w:pPr>
        <w:spacing w:after="0"/>
        <w:ind w:left="0"/>
        <w:jc w:val="both"/>
      </w:pPr>
      <w:r>
        <w:rPr>
          <w:rFonts w:ascii="Times New Roman"/>
          <w:b w:val="false"/>
          <w:i w:val="false"/>
          <w:color w:val="000000"/>
          <w:sz w:val="28"/>
        </w:rPr>
        <w:t xml:space="preserve">
                     печение    компьютеры - 15 комплек-         мине- </w:t>
      </w:r>
    </w:p>
    <w:p>
      <w:pPr>
        <w:spacing w:after="0"/>
        <w:ind w:left="0"/>
        <w:jc w:val="both"/>
      </w:pPr>
      <w:r>
        <w:rPr>
          <w:rFonts w:ascii="Times New Roman"/>
          <w:b w:val="false"/>
          <w:i w:val="false"/>
          <w:color w:val="000000"/>
          <w:sz w:val="28"/>
        </w:rPr>
        <w:t xml:space="preserve">
                     государст- тов, сетевые карты - 10,         ральных </w:t>
      </w:r>
    </w:p>
    <w:p>
      <w:pPr>
        <w:spacing w:after="0"/>
        <w:ind w:left="0"/>
        <w:jc w:val="both"/>
      </w:pPr>
      <w:r>
        <w:rPr>
          <w:rFonts w:ascii="Times New Roman"/>
          <w:b w:val="false"/>
          <w:i w:val="false"/>
          <w:color w:val="000000"/>
          <w:sz w:val="28"/>
        </w:rPr>
        <w:t xml:space="preserve">
                     венного    ксерокс - 1, автомобиль -        ресурсов </w:t>
      </w:r>
    </w:p>
    <w:p>
      <w:pPr>
        <w:spacing w:after="0"/>
        <w:ind w:left="0"/>
        <w:jc w:val="both"/>
      </w:pPr>
      <w:r>
        <w:rPr>
          <w:rFonts w:ascii="Times New Roman"/>
          <w:b w:val="false"/>
          <w:i w:val="false"/>
          <w:color w:val="000000"/>
          <w:sz w:val="28"/>
        </w:rPr>
        <w:t xml:space="preserve">
                     учреждения 1, сейф - 1, телефонные          Респуб- </w:t>
      </w:r>
    </w:p>
    <w:p>
      <w:pPr>
        <w:spacing w:after="0"/>
        <w:ind w:left="0"/>
        <w:jc w:val="both"/>
      </w:pPr>
      <w:r>
        <w:rPr>
          <w:rFonts w:ascii="Times New Roman"/>
          <w:b w:val="false"/>
          <w:i w:val="false"/>
          <w:color w:val="000000"/>
          <w:sz w:val="28"/>
        </w:rPr>
        <w:t xml:space="preserve">
                     "Капитал-  аппараты - 10, факс - 1,         лики </w:t>
      </w:r>
    </w:p>
    <w:p>
      <w:pPr>
        <w:spacing w:after="0"/>
        <w:ind w:left="0"/>
        <w:jc w:val="both"/>
      </w:pPr>
      <w:r>
        <w:rPr>
          <w:rFonts w:ascii="Times New Roman"/>
          <w:b w:val="false"/>
          <w:i w:val="false"/>
          <w:color w:val="000000"/>
          <w:sz w:val="28"/>
        </w:rPr>
        <w:t xml:space="preserve">
                     нефтегаз"  источники бесперебойного         Казах- </w:t>
      </w:r>
    </w:p>
    <w:p>
      <w:pPr>
        <w:spacing w:after="0"/>
        <w:ind w:left="0"/>
        <w:jc w:val="both"/>
      </w:pPr>
      <w:r>
        <w:rPr>
          <w:rFonts w:ascii="Times New Roman"/>
          <w:b w:val="false"/>
          <w:i w:val="false"/>
          <w:color w:val="000000"/>
          <w:sz w:val="28"/>
        </w:rPr>
        <w:t xml:space="preserve">
                                питания - 15, модем - 2,         стан </w:t>
      </w:r>
    </w:p>
    <w:p>
      <w:pPr>
        <w:spacing w:after="0"/>
        <w:ind w:left="0"/>
        <w:jc w:val="both"/>
      </w:pPr>
      <w:r>
        <w:rPr>
          <w:rFonts w:ascii="Times New Roman"/>
          <w:b w:val="false"/>
          <w:i w:val="false"/>
          <w:color w:val="000000"/>
          <w:sz w:val="28"/>
        </w:rPr>
        <w:t xml:space="preserve">
                                мебель - 16 комплектов. </w:t>
      </w:r>
    </w:p>
    <w:p>
      <w:pPr>
        <w:spacing w:after="0"/>
        <w:ind w:left="0"/>
        <w:jc w:val="both"/>
      </w:pPr>
      <w:r>
        <w:rPr>
          <w:rFonts w:ascii="Times New Roman"/>
          <w:b w:val="false"/>
          <w:i w:val="false"/>
          <w:color w:val="000000"/>
          <w:sz w:val="28"/>
        </w:rPr>
        <w:t xml:space="preserve">
                                2. Приобретение программ- </w:t>
      </w:r>
    </w:p>
    <w:p>
      <w:pPr>
        <w:spacing w:after="0"/>
        <w:ind w:left="0"/>
        <w:jc w:val="both"/>
      </w:pPr>
      <w:r>
        <w:rPr>
          <w:rFonts w:ascii="Times New Roman"/>
          <w:b w:val="false"/>
          <w:i w:val="false"/>
          <w:color w:val="000000"/>
          <w:sz w:val="28"/>
        </w:rPr>
        <w:t xml:space="preserve">
                                ного обеспечения - 2 </w:t>
      </w:r>
    </w:p>
    <w:p>
      <w:pPr>
        <w:spacing w:after="0"/>
        <w:ind w:left="0"/>
        <w:jc w:val="both"/>
      </w:pPr>
      <w:r>
        <w:rPr>
          <w:rFonts w:ascii="Times New Roman"/>
          <w:b w:val="false"/>
          <w:i w:val="false"/>
          <w:color w:val="000000"/>
          <w:sz w:val="28"/>
        </w:rPr>
        <w:t xml:space="preserve">
                                пакета; программный </w:t>
      </w:r>
    </w:p>
    <w:p>
      <w:pPr>
        <w:spacing w:after="0"/>
        <w:ind w:left="0"/>
        <w:jc w:val="both"/>
      </w:pPr>
      <w:r>
        <w:rPr>
          <w:rFonts w:ascii="Times New Roman"/>
          <w:b w:val="false"/>
          <w:i w:val="false"/>
          <w:color w:val="000000"/>
          <w:sz w:val="28"/>
        </w:rPr>
        <w:t xml:space="preserve">
                                продукт "1C бухгалтерия" </w:t>
      </w:r>
    </w:p>
    <w:p>
      <w:pPr>
        <w:spacing w:after="0"/>
        <w:ind w:left="0"/>
        <w:jc w:val="both"/>
      </w:pPr>
      <w:r>
        <w:rPr>
          <w:rFonts w:ascii="Times New Roman"/>
          <w:b w:val="false"/>
          <w:i w:val="false"/>
          <w:color w:val="000000"/>
          <w:sz w:val="28"/>
        </w:rPr>
        <w:t xml:space="preserve">
                                - 2 пакета.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результате выполнения программы будут приобретены технические средства и оборудование для обеспечения деятельности учреждения. </w:t>
      </w:r>
    </w:p>
    <w:p>
      <w:pPr>
        <w:spacing w:after="0"/>
        <w:ind w:left="0"/>
        <w:jc w:val="both"/>
      </w:pPr>
      <w:r>
        <w:rPr>
          <w:rFonts w:ascii="Times New Roman"/>
          <w:b w:val="false"/>
          <w:i w:val="false"/>
          <w:color w:val="000000"/>
          <w:sz w:val="28"/>
        </w:rPr>
        <w:t xml:space="preserve">
      Приложение 521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Кызылординскому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областному</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разработку</w:t>
      </w:r>
      <w:r>
        <w:rPr>
          <w:rFonts w:ascii="Times New Roman"/>
          <w:b w:val="false"/>
          <w:i w:val="false"/>
          <w:color w:val="000000"/>
          <w:sz w:val="28"/>
        </w:rPr>
        <w:t xml:space="preserve"> </w:t>
      </w:r>
      <w:r>
        <w:rPr>
          <w:rFonts w:ascii="Times New Roman"/>
          <w:b/>
          <w:i w:val="false"/>
          <w:color w:val="000000"/>
          <w:sz w:val="28"/>
        </w:rPr>
        <w:t>проектно</w:t>
      </w:r>
      <w:r>
        <w:rPr>
          <w:rFonts w:ascii="Times New Roman"/>
          <w:b/>
          <w:i w:val="false"/>
          <w:color w:val="000000"/>
          <w:sz w:val="28"/>
        </w:rPr>
        <w:t>-</w:t>
      </w:r>
      <w:r>
        <w:rPr>
          <w:rFonts w:ascii="Times New Roman"/>
          <w:b/>
          <w:i w:val="false"/>
          <w:color w:val="000000"/>
          <w:sz w:val="28"/>
        </w:rPr>
        <w:t>сметной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документации</w:t>
      </w:r>
      <w:r>
        <w:rPr>
          <w:rFonts w:ascii="Times New Roman"/>
          <w:b w:val="false"/>
          <w:i w:val="false"/>
          <w:color w:val="000000"/>
          <w:sz w:val="28"/>
        </w:rPr>
        <w:t xml:space="preserve"> </w:t>
      </w:r>
      <w:r>
        <w:rPr>
          <w:rFonts w:ascii="Times New Roman"/>
          <w:b/>
          <w:i w:val="false"/>
          <w:color w:val="000000"/>
          <w:sz w:val="28"/>
        </w:rPr>
        <w:t>по</w:t>
      </w:r>
      <w:r>
        <w:rPr>
          <w:rFonts w:ascii="Times New Roman"/>
          <w:b w:val="false"/>
          <w:i w:val="false"/>
          <w:color w:val="000000"/>
          <w:sz w:val="28"/>
        </w:rPr>
        <w:t xml:space="preserve"> </w:t>
      </w:r>
      <w:r>
        <w:rPr>
          <w:rFonts w:ascii="Times New Roman"/>
          <w:b/>
          <w:i w:val="false"/>
          <w:color w:val="000000"/>
          <w:sz w:val="28"/>
        </w:rPr>
        <w:t>проекту</w:t>
      </w:r>
      <w:r>
        <w:rPr>
          <w:rFonts w:ascii="Times New Roman"/>
          <w:b w:val="false"/>
          <w:i w:val="false"/>
          <w:color w:val="000000"/>
          <w:sz w:val="28"/>
        </w:rPr>
        <w:t xml:space="preserve"> </w:t>
      </w:r>
      <w:r>
        <w:rPr>
          <w:rFonts w:ascii="Times New Roman"/>
          <w:b/>
          <w:i w:val="false"/>
          <w:color w:val="000000"/>
          <w:sz w:val="28"/>
        </w:rPr>
        <w:t>перевода</w:t>
      </w:r>
      <w:r>
        <w:rPr>
          <w:rFonts w:ascii="Times New Roman"/>
          <w:b w:val="false"/>
          <w:i w:val="false"/>
          <w:color w:val="000000"/>
          <w:sz w:val="28"/>
        </w:rPr>
        <w:t xml:space="preserve"> </w:t>
      </w:r>
      <w:r>
        <w:rPr>
          <w:rFonts w:ascii="Times New Roman"/>
          <w:b/>
          <w:i w:val="false"/>
          <w:color w:val="000000"/>
          <w:sz w:val="28"/>
        </w:rPr>
        <w:t>теплоэнергоисточников</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жилого</w:t>
      </w:r>
      <w:r>
        <w:rPr>
          <w:rFonts w:ascii="Times New Roman"/>
          <w:b w:val="false"/>
          <w:i w:val="false"/>
          <w:color w:val="000000"/>
          <w:sz w:val="28"/>
        </w:rPr>
        <w:t xml:space="preserve"> </w:t>
      </w:r>
      <w:r>
        <w:rPr>
          <w:rFonts w:ascii="Times New Roman"/>
          <w:b/>
          <w:i w:val="false"/>
          <w:color w:val="000000"/>
          <w:sz w:val="28"/>
        </w:rPr>
        <w:t>сектора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городе</w:t>
      </w:r>
      <w:r>
        <w:rPr>
          <w:rFonts w:ascii="Times New Roman"/>
          <w:b w:val="false"/>
          <w:i w:val="false"/>
          <w:color w:val="000000"/>
          <w:sz w:val="28"/>
        </w:rPr>
        <w:t xml:space="preserve"> </w:t>
      </w:r>
      <w:r>
        <w:rPr>
          <w:rFonts w:ascii="Times New Roman"/>
          <w:b/>
          <w:i w:val="false"/>
          <w:color w:val="000000"/>
          <w:sz w:val="28"/>
        </w:rPr>
        <w:t>Кызылорде</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попутный</w:t>
      </w:r>
      <w:r>
        <w:rPr>
          <w:rFonts w:ascii="Times New Roman"/>
          <w:b w:val="false"/>
          <w:i w:val="false"/>
          <w:color w:val="000000"/>
          <w:sz w:val="28"/>
        </w:rPr>
        <w:t xml:space="preserve"> </w:t>
      </w:r>
      <w:r>
        <w:rPr>
          <w:rFonts w:ascii="Times New Roman"/>
          <w:b/>
          <w:i w:val="false"/>
          <w:color w:val="000000"/>
          <w:sz w:val="28"/>
        </w:rPr>
        <w:t>газ</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112000 тысяч (сто двенадцать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26 февраля 2001 года N 281 "О мерах по комплексному и эффективному использованию попутных и природных газов нефтяных и газовых месторождений Южно-Тургайской впадины Арыскумского прогиба";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августа 2001 года N 1121 "О мерах по поддержке и развитию Аральского региона".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перевод теплоэнергоисточников и жилого сектора города Кызылорды на использование попутного газа. </w:t>
      </w:r>
    </w:p>
    <w:p>
      <w:pPr>
        <w:spacing w:after="0"/>
        <w:ind w:left="0"/>
        <w:jc w:val="both"/>
      </w:pPr>
      <w:r>
        <w:rPr>
          <w:rFonts w:ascii="Times New Roman"/>
          <w:b w:val="false"/>
          <w:i w:val="false"/>
          <w:color w:val="000000"/>
          <w:sz w:val="28"/>
        </w:rPr>
        <w:t xml:space="preserve">
            5. Задачи бюджетной программы: разработка проектно-сметной документации по проекту перевода теплоэнергоисточников и жилого сектора города Кызылорда на попутный газ.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400        Целевые    Перечисление инвестицион- В те-  Минис- </w:t>
      </w:r>
    </w:p>
    <w:p>
      <w:pPr>
        <w:spacing w:after="0"/>
        <w:ind w:left="0"/>
        <w:jc w:val="both"/>
      </w:pPr>
      <w:r>
        <w:rPr>
          <w:rFonts w:ascii="Times New Roman"/>
          <w:b w:val="false"/>
          <w:i w:val="false"/>
          <w:color w:val="000000"/>
          <w:sz w:val="28"/>
        </w:rPr>
        <w:t xml:space="preserve">
                     инвести-   ных трансфертов Кызыл-    чение  терство </w:t>
      </w:r>
    </w:p>
    <w:p>
      <w:pPr>
        <w:spacing w:after="0"/>
        <w:ind w:left="0"/>
        <w:jc w:val="both"/>
      </w:pPr>
      <w:r>
        <w:rPr>
          <w:rFonts w:ascii="Times New Roman"/>
          <w:b w:val="false"/>
          <w:i w:val="false"/>
          <w:color w:val="000000"/>
          <w:sz w:val="28"/>
        </w:rPr>
        <w:t xml:space="preserve">
                     ционные    ординскому областному     года   энерге- </w:t>
      </w:r>
    </w:p>
    <w:p>
      <w:pPr>
        <w:spacing w:after="0"/>
        <w:ind w:left="0"/>
        <w:jc w:val="both"/>
      </w:pPr>
      <w:r>
        <w:rPr>
          <w:rFonts w:ascii="Times New Roman"/>
          <w:b w:val="false"/>
          <w:i w:val="false"/>
          <w:color w:val="000000"/>
          <w:sz w:val="28"/>
        </w:rPr>
        <w:t xml:space="preserve">
                     трансферты бюджету для разработки           тики и </w:t>
      </w:r>
    </w:p>
    <w:p>
      <w:pPr>
        <w:spacing w:after="0"/>
        <w:ind w:left="0"/>
        <w:jc w:val="both"/>
      </w:pPr>
      <w:r>
        <w:rPr>
          <w:rFonts w:ascii="Times New Roman"/>
          <w:b w:val="false"/>
          <w:i w:val="false"/>
          <w:color w:val="000000"/>
          <w:sz w:val="28"/>
        </w:rPr>
        <w:t xml:space="preserve">
                     Кызылор-   проектно-сметной докумен-        мине- </w:t>
      </w:r>
    </w:p>
    <w:p>
      <w:pPr>
        <w:spacing w:after="0"/>
        <w:ind w:left="0"/>
        <w:jc w:val="both"/>
      </w:pPr>
      <w:r>
        <w:rPr>
          <w:rFonts w:ascii="Times New Roman"/>
          <w:b w:val="false"/>
          <w:i w:val="false"/>
          <w:color w:val="000000"/>
          <w:sz w:val="28"/>
        </w:rPr>
        <w:t xml:space="preserve">
                     динскому   тации по проекту перевода        ральных </w:t>
      </w:r>
    </w:p>
    <w:p>
      <w:pPr>
        <w:spacing w:after="0"/>
        <w:ind w:left="0"/>
        <w:jc w:val="both"/>
      </w:pPr>
      <w:r>
        <w:rPr>
          <w:rFonts w:ascii="Times New Roman"/>
          <w:b w:val="false"/>
          <w:i w:val="false"/>
          <w:color w:val="000000"/>
          <w:sz w:val="28"/>
        </w:rPr>
        <w:t xml:space="preserve">
                     областному теплоэнергоисточников и          ресур- </w:t>
      </w:r>
    </w:p>
    <w:p>
      <w:pPr>
        <w:spacing w:after="0"/>
        <w:ind w:left="0"/>
        <w:jc w:val="both"/>
      </w:pPr>
      <w:r>
        <w:rPr>
          <w:rFonts w:ascii="Times New Roman"/>
          <w:b w:val="false"/>
          <w:i w:val="false"/>
          <w:color w:val="000000"/>
          <w:sz w:val="28"/>
        </w:rPr>
        <w:t xml:space="preserve">
                     бюджету на жилого сектора в городе          сов, </w:t>
      </w:r>
    </w:p>
    <w:p>
      <w:pPr>
        <w:spacing w:after="0"/>
        <w:ind w:left="0"/>
        <w:jc w:val="both"/>
      </w:pPr>
      <w:r>
        <w:rPr>
          <w:rFonts w:ascii="Times New Roman"/>
          <w:b w:val="false"/>
          <w:i w:val="false"/>
          <w:color w:val="000000"/>
          <w:sz w:val="28"/>
        </w:rPr>
        <w:t xml:space="preserve">
                     разработку Кызылорда на попутный газ        Акимат </w:t>
      </w:r>
    </w:p>
    <w:p>
      <w:pPr>
        <w:spacing w:after="0"/>
        <w:ind w:left="0"/>
        <w:jc w:val="both"/>
      </w:pPr>
      <w:r>
        <w:rPr>
          <w:rFonts w:ascii="Times New Roman"/>
          <w:b w:val="false"/>
          <w:i w:val="false"/>
          <w:color w:val="000000"/>
          <w:sz w:val="28"/>
        </w:rPr>
        <w:t xml:space="preserve">
                     проектно-  и проведение государст-          Кызылор- </w:t>
      </w:r>
    </w:p>
    <w:p>
      <w:pPr>
        <w:spacing w:after="0"/>
        <w:ind w:left="0"/>
        <w:jc w:val="both"/>
      </w:pPr>
      <w:r>
        <w:rPr>
          <w:rFonts w:ascii="Times New Roman"/>
          <w:b w:val="false"/>
          <w:i w:val="false"/>
          <w:color w:val="000000"/>
          <w:sz w:val="28"/>
        </w:rPr>
        <w:t xml:space="preserve">
                     сметной    венной экспертизы.               динской </w:t>
      </w:r>
    </w:p>
    <w:p>
      <w:pPr>
        <w:spacing w:after="0"/>
        <w:ind w:left="0"/>
        <w:jc w:val="both"/>
      </w:pPr>
      <w:r>
        <w:rPr>
          <w:rFonts w:ascii="Times New Roman"/>
          <w:b w:val="false"/>
          <w:i w:val="false"/>
          <w:color w:val="000000"/>
          <w:sz w:val="28"/>
        </w:rPr>
        <w:t xml:space="preserve">
                     документа-                                  области </w:t>
      </w:r>
    </w:p>
    <w:p>
      <w:pPr>
        <w:spacing w:after="0"/>
        <w:ind w:left="0"/>
        <w:jc w:val="both"/>
      </w:pPr>
      <w:r>
        <w:rPr>
          <w:rFonts w:ascii="Times New Roman"/>
          <w:b w:val="false"/>
          <w:i w:val="false"/>
          <w:color w:val="000000"/>
          <w:sz w:val="28"/>
        </w:rPr>
        <w:t xml:space="preserve">
                     ции по </w:t>
      </w:r>
    </w:p>
    <w:p>
      <w:pPr>
        <w:spacing w:after="0"/>
        <w:ind w:left="0"/>
        <w:jc w:val="both"/>
      </w:pPr>
      <w:r>
        <w:rPr>
          <w:rFonts w:ascii="Times New Roman"/>
          <w:b w:val="false"/>
          <w:i w:val="false"/>
          <w:color w:val="000000"/>
          <w:sz w:val="28"/>
        </w:rPr>
        <w:t xml:space="preserve">
                     проекту </w:t>
      </w:r>
    </w:p>
    <w:p>
      <w:pPr>
        <w:spacing w:after="0"/>
        <w:ind w:left="0"/>
        <w:jc w:val="both"/>
      </w:pPr>
      <w:r>
        <w:rPr>
          <w:rFonts w:ascii="Times New Roman"/>
          <w:b w:val="false"/>
          <w:i w:val="false"/>
          <w:color w:val="000000"/>
          <w:sz w:val="28"/>
        </w:rPr>
        <w:t xml:space="preserve">
                     перевода </w:t>
      </w:r>
    </w:p>
    <w:p>
      <w:pPr>
        <w:spacing w:after="0"/>
        <w:ind w:left="0"/>
        <w:jc w:val="both"/>
      </w:pPr>
      <w:r>
        <w:rPr>
          <w:rFonts w:ascii="Times New Roman"/>
          <w:b w:val="false"/>
          <w:i w:val="false"/>
          <w:color w:val="000000"/>
          <w:sz w:val="28"/>
        </w:rPr>
        <w:t xml:space="preserve">
                     тепло- </w:t>
      </w:r>
    </w:p>
    <w:p>
      <w:pPr>
        <w:spacing w:after="0"/>
        <w:ind w:left="0"/>
        <w:jc w:val="both"/>
      </w:pPr>
      <w:r>
        <w:rPr>
          <w:rFonts w:ascii="Times New Roman"/>
          <w:b w:val="false"/>
          <w:i w:val="false"/>
          <w:color w:val="000000"/>
          <w:sz w:val="28"/>
        </w:rPr>
        <w:t xml:space="preserve">
                     энерго- </w:t>
      </w:r>
    </w:p>
    <w:p>
      <w:pPr>
        <w:spacing w:after="0"/>
        <w:ind w:left="0"/>
        <w:jc w:val="both"/>
      </w:pPr>
      <w:r>
        <w:rPr>
          <w:rFonts w:ascii="Times New Roman"/>
          <w:b w:val="false"/>
          <w:i w:val="false"/>
          <w:color w:val="000000"/>
          <w:sz w:val="28"/>
        </w:rPr>
        <w:t xml:space="preserve">
                     источников </w:t>
      </w:r>
    </w:p>
    <w:p>
      <w:pPr>
        <w:spacing w:after="0"/>
        <w:ind w:left="0"/>
        <w:jc w:val="both"/>
      </w:pPr>
      <w:r>
        <w:rPr>
          <w:rFonts w:ascii="Times New Roman"/>
          <w:b w:val="false"/>
          <w:i w:val="false"/>
          <w:color w:val="000000"/>
          <w:sz w:val="28"/>
        </w:rPr>
        <w:t xml:space="preserve">
                     и жилого </w:t>
      </w:r>
    </w:p>
    <w:p>
      <w:pPr>
        <w:spacing w:after="0"/>
        <w:ind w:left="0"/>
        <w:jc w:val="both"/>
      </w:pPr>
      <w:r>
        <w:rPr>
          <w:rFonts w:ascii="Times New Roman"/>
          <w:b w:val="false"/>
          <w:i w:val="false"/>
          <w:color w:val="000000"/>
          <w:sz w:val="28"/>
        </w:rPr>
        <w:t xml:space="preserve">
                     сектора в </w:t>
      </w:r>
    </w:p>
    <w:p>
      <w:pPr>
        <w:spacing w:after="0"/>
        <w:ind w:left="0"/>
        <w:jc w:val="both"/>
      </w:pPr>
      <w:r>
        <w:rPr>
          <w:rFonts w:ascii="Times New Roman"/>
          <w:b w:val="false"/>
          <w:i w:val="false"/>
          <w:color w:val="000000"/>
          <w:sz w:val="28"/>
        </w:rPr>
        <w:t xml:space="preserve">
                     городе </w:t>
      </w:r>
    </w:p>
    <w:p>
      <w:pPr>
        <w:spacing w:after="0"/>
        <w:ind w:left="0"/>
        <w:jc w:val="both"/>
      </w:pPr>
      <w:r>
        <w:rPr>
          <w:rFonts w:ascii="Times New Roman"/>
          <w:b w:val="false"/>
          <w:i w:val="false"/>
          <w:color w:val="000000"/>
          <w:sz w:val="28"/>
        </w:rPr>
        <w:t xml:space="preserve">
                     Кызылорде </w:t>
      </w:r>
    </w:p>
    <w:p>
      <w:pPr>
        <w:spacing w:after="0"/>
        <w:ind w:left="0"/>
        <w:jc w:val="both"/>
      </w:pPr>
      <w:r>
        <w:rPr>
          <w:rFonts w:ascii="Times New Roman"/>
          <w:b w:val="false"/>
          <w:i w:val="false"/>
          <w:color w:val="000000"/>
          <w:sz w:val="28"/>
        </w:rPr>
        <w:t xml:space="preserve">
                     на попут- </w:t>
      </w:r>
    </w:p>
    <w:p>
      <w:pPr>
        <w:spacing w:after="0"/>
        <w:ind w:left="0"/>
        <w:jc w:val="both"/>
      </w:pPr>
      <w:r>
        <w:rPr>
          <w:rFonts w:ascii="Times New Roman"/>
          <w:b w:val="false"/>
          <w:i w:val="false"/>
          <w:color w:val="000000"/>
          <w:sz w:val="28"/>
        </w:rPr>
        <w:t xml:space="preserve">
                     ный газ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проектно-сметная документация по проекту перевода теплоэнергоисточников и жилого сектора в городе Кызылорде на попутный газ, прошедшая государственную экспертизу.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xml:space="preserve">
      Приложение 522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401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инвестиционные</w:t>
      </w:r>
      <w:r>
        <w:rPr>
          <w:rFonts w:ascii="Times New Roman"/>
          <w:b w:val="false"/>
          <w:i w:val="false"/>
          <w:color w:val="000000"/>
          <w:sz w:val="28"/>
        </w:rPr>
        <w:t xml:space="preserve"> </w:t>
      </w:r>
      <w:r>
        <w:rPr>
          <w:rFonts w:ascii="Times New Roman"/>
          <w:b/>
          <w:i w:val="false"/>
          <w:color w:val="000000"/>
          <w:sz w:val="28"/>
        </w:rPr>
        <w:t>трансферты</w:t>
      </w:r>
      <w:r>
        <w:rPr>
          <w:rFonts w:ascii="Times New Roman"/>
          <w:b w:val="false"/>
          <w:i w:val="false"/>
          <w:color w:val="000000"/>
          <w:sz w:val="28"/>
        </w:rPr>
        <w:t xml:space="preserve"> </w:t>
      </w:r>
      <w:r>
        <w:rPr>
          <w:rFonts w:ascii="Times New Roman"/>
          <w:b/>
          <w:i w:val="false"/>
          <w:color w:val="000000"/>
          <w:sz w:val="28"/>
        </w:rPr>
        <w:t>бюджету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города</w:t>
      </w:r>
      <w:r>
        <w:rPr>
          <w:rFonts w:ascii="Times New Roman"/>
          <w:b w:val="false"/>
          <w:i w:val="false"/>
          <w:color w:val="000000"/>
          <w:sz w:val="28"/>
        </w:rPr>
        <w:t xml:space="preserve"> </w:t>
      </w:r>
      <w:r>
        <w:rPr>
          <w:rFonts w:ascii="Times New Roman"/>
          <w:b/>
          <w:i w:val="false"/>
          <w:color w:val="000000"/>
          <w:sz w:val="28"/>
        </w:rPr>
        <w:t>Астаны</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энергетическое</w:t>
      </w:r>
      <w:r>
        <w:rPr>
          <w:rFonts w:ascii="Times New Roman"/>
          <w:b w:val="false"/>
          <w:i w:val="false"/>
          <w:color w:val="000000"/>
          <w:sz w:val="28"/>
        </w:rPr>
        <w:t xml:space="preserve"> </w:t>
      </w:r>
      <w:r>
        <w:rPr>
          <w:rFonts w:ascii="Times New Roman"/>
          <w:b/>
          <w:i w:val="false"/>
          <w:color w:val="000000"/>
          <w:sz w:val="28"/>
        </w:rPr>
        <w:t>снабжение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строительства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эксплуатации</w:t>
      </w:r>
      <w:r>
        <w:rPr>
          <w:rFonts w:ascii="Times New Roman"/>
          <w:b w:val="false"/>
          <w:i w:val="false"/>
          <w:color w:val="000000"/>
          <w:sz w:val="28"/>
        </w:rPr>
        <w:t xml:space="preserve"> </w:t>
      </w:r>
      <w:r>
        <w:rPr>
          <w:rFonts w:ascii="Times New Roman"/>
          <w:b/>
          <w:i w:val="false"/>
          <w:color w:val="000000"/>
          <w:sz w:val="28"/>
        </w:rPr>
        <w:t>международного</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аэропорта</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671 206 тысяч (шестьсот семьдесят один миллион двести шесть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июня 1998 года N 611 "О реализации проекта Реконструкции Международного аэропорта Астана"; глава  </w:t>
      </w:r>
      <w:r>
        <w:rPr>
          <w:rFonts w:ascii="Times New Roman"/>
          <w:b w:val="false"/>
          <w:i w:val="false"/>
          <w:color w:val="000000"/>
          <w:sz w:val="28"/>
        </w:rPr>
        <w:t xml:space="preserve">4_, </w:t>
      </w:r>
      <w:r>
        <w:rPr>
          <w:rFonts w:ascii="Times New Roman"/>
          <w:b w:val="false"/>
          <w:i w:val="false"/>
          <w:color w:val="000000"/>
          <w:sz w:val="28"/>
        </w:rPr>
        <w:t xml:space="preserve"> статья  </w:t>
      </w:r>
      <w:r>
        <w:rPr>
          <w:rFonts w:ascii="Times New Roman"/>
          <w:b w:val="false"/>
          <w:i w:val="false"/>
          <w:color w:val="000000"/>
          <w:sz w:val="28"/>
        </w:rPr>
        <w:t xml:space="preserve">5__ </w:t>
      </w:r>
      <w:r>
        <w:rPr>
          <w:rFonts w:ascii="Times New Roman"/>
          <w:b w:val="false"/>
          <w:i w:val="false"/>
          <w:color w:val="000000"/>
          <w:sz w:val="28"/>
        </w:rPr>
        <w:t xml:space="preserve"> Закона "Об электроэнергетике" от 16 сентября 1999 года N 438-I ЗРК;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30 ноября 1996 года N 1459 "Об утверждении Положения о порядке и условиях компенсации дополнительных затрат на расширение и реконструкцию объектов электроэнергетики при подключении дополнительных нагрузок".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электроснабжение в период строительства и эксплуатации Международного аэропорта Астана. </w:t>
      </w:r>
    </w:p>
    <w:p>
      <w:pPr>
        <w:spacing w:after="0"/>
        <w:ind w:left="0"/>
        <w:jc w:val="both"/>
      </w:pPr>
      <w:r>
        <w:rPr>
          <w:rFonts w:ascii="Times New Roman"/>
          <w:b w:val="false"/>
          <w:i w:val="false"/>
          <w:color w:val="000000"/>
          <w:sz w:val="28"/>
        </w:rPr>
        <w:t xml:space="preserve">
            5. Задачи бюджетной программы: внесение платы энергоснабжающей организации за присоединяемую дополнительную электрическую нагрузку 3 800 кВт.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401        Целевые    Перечисление инвестицион- В те-  Минис- </w:t>
      </w:r>
    </w:p>
    <w:p>
      <w:pPr>
        <w:spacing w:after="0"/>
        <w:ind w:left="0"/>
        <w:jc w:val="both"/>
      </w:pPr>
      <w:r>
        <w:rPr>
          <w:rFonts w:ascii="Times New Roman"/>
          <w:b w:val="false"/>
          <w:i w:val="false"/>
          <w:color w:val="000000"/>
          <w:sz w:val="28"/>
        </w:rPr>
        <w:t xml:space="preserve">
                     инвести-   ных трансфертов город-    чение  терство </w:t>
      </w:r>
    </w:p>
    <w:p>
      <w:pPr>
        <w:spacing w:after="0"/>
        <w:ind w:left="0"/>
        <w:jc w:val="both"/>
      </w:pPr>
      <w:r>
        <w:rPr>
          <w:rFonts w:ascii="Times New Roman"/>
          <w:b w:val="false"/>
          <w:i w:val="false"/>
          <w:color w:val="000000"/>
          <w:sz w:val="28"/>
        </w:rPr>
        <w:t xml:space="preserve">
                     ционные    скому бюджету города      года   энерге- </w:t>
      </w:r>
    </w:p>
    <w:p>
      <w:pPr>
        <w:spacing w:after="0"/>
        <w:ind w:left="0"/>
        <w:jc w:val="both"/>
      </w:pPr>
      <w:r>
        <w:rPr>
          <w:rFonts w:ascii="Times New Roman"/>
          <w:b w:val="false"/>
          <w:i w:val="false"/>
          <w:color w:val="000000"/>
          <w:sz w:val="28"/>
        </w:rPr>
        <w:t xml:space="preserve">
                     трансферты Астана для энергетичес-          тики и </w:t>
      </w:r>
    </w:p>
    <w:p>
      <w:pPr>
        <w:spacing w:after="0"/>
        <w:ind w:left="0"/>
        <w:jc w:val="both"/>
      </w:pPr>
      <w:r>
        <w:rPr>
          <w:rFonts w:ascii="Times New Roman"/>
          <w:b w:val="false"/>
          <w:i w:val="false"/>
          <w:color w:val="000000"/>
          <w:sz w:val="28"/>
        </w:rPr>
        <w:t xml:space="preserve">
                     бюджету    кого снабжения строитель-        мине- </w:t>
      </w:r>
    </w:p>
    <w:p>
      <w:pPr>
        <w:spacing w:after="0"/>
        <w:ind w:left="0"/>
        <w:jc w:val="both"/>
      </w:pPr>
      <w:r>
        <w:rPr>
          <w:rFonts w:ascii="Times New Roman"/>
          <w:b w:val="false"/>
          <w:i w:val="false"/>
          <w:color w:val="000000"/>
          <w:sz w:val="28"/>
        </w:rPr>
        <w:t xml:space="preserve">
                     города     ства и эксплуатации              ральных </w:t>
      </w:r>
    </w:p>
    <w:p>
      <w:pPr>
        <w:spacing w:after="0"/>
        <w:ind w:left="0"/>
        <w:jc w:val="both"/>
      </w:pPr>
      <w:r>
        <w:rPr>
          <w:rFonts w:ascii="Times New Roman"/>
          <w:b w:val="false"/>
          <w:i w:val="false"/>
          <w:color w:val="000000"/>
          <w:sz w:val="28"/>
        </w:rPr>
        <w:t xml:space="preserve">
                     Астаны на  международного аэропорта         ресурсов </w:t>
      </w:r>
    </w:p>
    <w:p>
      <w:pPr>
        <w:spacing w:after="0"/>
        <w:ind w:left="0"/>
        <w:jc w:val="both"/>
      </w:pPr>
      <w:r>
        <w:rPr>
          <w:rFonts w:ascii="Times New Roman"/>
          <w:b w:val="false"/>
          <w:i w:val="false"/>
          <w:color w:val="000000"/>
          <w:sz w:val="28"/>
        </w:rPr>
        <w:t xml:space="preserve">
                     энергети-  путем внесения платы             Респуб- </w:t>
      </w:r>
    </w:p>
    <w:p>
      <w:pPr>
        <w:spacing w:after="0"/>
        <w:ind w:left="0"/>
        <w:jc w:val="both"/>
      </w:pPr>
      <w:r>
        <w:rPr>
          <w:rFonts w:ascii="Times New Roman"/>
          <w:b w:val="false"/>
          <w:i w:val="false"/>
          <w:color w:val="000000"/>
          <w:sz w:val="28"/>
        </w:rPr>
        <w:t xml:space="preserve">
                     ческое     энергоснабжающей органи-         лики </w:t>
      </w:r>
    </w:p>
    <w:p>
      <w:pPr>
        <w:spacing w:after="0"/>
        <w:ind w:left="0"/>
        <w:jc w:val="both"/>
      </w:pPr>
      <w:r>
        <w:rPr>
          <w:rFonts w:ascii="Times New Roman"/>
          <w:b w:val="false"/>
          <w:i w:val="false"/>
          <w:color w:val="000000"/>
          <w:sz w:val="28"/>
        </w:rPr>
        <w:t xml:space="preserve">
                     снабжение  зации за присоединяемую          Казах- </w:t>
      </w:r>
    </w:p>
    <w:p>
      <w:pPr>
        <w:spacing w:after="0"/>
        <w:ind w:left="0"/>
        <w:jc w:val="both"/>
      </w:pPr>
      <w:r>
        <w:rPr>
          <w:rFonts w:ascii="Times New Roman"/>
          <w:b w:val="false"/>
          <w:i w:val="false"/>
          <w:color w:val="000000"/>
          <w:sz w:val="28"/>
        </w:rPr>
        <w:t xml:space="preserve">
                     строитель- дополнительную электри-          стан, </w:t>
      </w:r>
    </w:p>
    <w:p>
      <w:pPr>
        <w:spacing w:after="0"/>
        <w:ind w:left="0"/>
        <w:jc w:val="both"/>
      </w:pPr>
      <w:r>
        <w:rPr>
          <w:rFonts w:ascii="Times New Roman"/>
          <w:b w:val="false"/>
          <w:i w:val="false"/>
          <w:color w:val="000000"/>
          <w:sz w:val="28"/>
        </w:rPr>
        <w:t xml:space="preserve">
                     ства и     ческую нагрузку 3 800 кВт.       Акимат </w:t>
      </w:r>
    </w:p>
    <w:p>
      <w:pPr>
        <w:spacing w:after="0"/>
        <w:ind w:left="0"/>
        <w:jc w:val="both"/>
      </w:pPr>
      <w:r>
        <w:rPr>
          <w:rFonts w:ascii="Times New Roman"/>
          <w:b w:val="false"/>
          <w:i w:val="false"/>
          <w:color w:val="000000"/>
          <w:sz w:val="28"/>
        </w:rPr>
        <w:t xml:space="preserve">
                     эксплуата-                                  города </w:t>
      </w:r>
    </w:p>
    <w:p>
      <w:pPr>
        <w:spacing w:after="0"/>
        <w:ind w:left="0"/>
        <w:jc w:val="both"/>
      </w:pPr>
      <w:r>
        <w:rPr>
          <w:rFonts w:ascii="Times New Roman"/>
          <w:b w:val="false"/>
          <w:i w:val="false"/>
          <w:color w:val="000000"/>
          <w:sz w:val="28"/>
        </w:rPr>
        <w:t xml:space="preserve">
                     ции между-                                  Астана </w:t>
      </w:r>
    </w:p>
    <w:p>
      <w:pPr>
        <w:spacing w:after="0"/>
        <w:ind w:left="0"/>
        <w:jc w:val="both"/>
      </w:pPr>
      <w:r>
        <w:rPr>
          <w:rFonts w:ascii="Times New Roman"/>
          <w:b w:val="false"/>
          <w:i w:val="false"/>
          <w:color w:val="000000"/>
          <w:sz w:val="28"/>
        </w:rPr>
        <w:t xml:space="preserve">
                     народного </w:t>
      </w:r>
    </w:p>
    <w:p>
      <w:pPr>
        <w:spacing w:after="0"/>
        <w:ind w:left="0"/>
        <w:jc w:val="both"/>
      </w:pPr>
      <w:r>
        <w:rPr>
          <w:rFonts w:ascii="Times New Roman"/>
          <w:b w:val="false"/>
          <w:i w:val="false"/>
          <w:color w:val="000000"/>
          <w:sz w:val="28"/>
        </w:rPr>
        <w:t xml:space="preserve">
                     аэропорта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присоединение РГП "Международный аэропорт Астана" к дополнительным электрическим нагрузкам от городских электрических сетей.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xml:space="preserve">
      Приложение 523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500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Сопровождение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w:t>
      </w:r>
      <w:r>
        <w:rPr>
          <w:rFonts w:ascii="Times New Roman"/>
          <w:b/>
          <w:i w:val="false"/>
          <w:color w:val="000000"/>
          <w:sz w:val="28"/>
        </w:rPr>
        <w:t>темы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недрах</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недропользователях</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37800 тысяч (тридцать семь миллионов восемьсот тысяч)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55_ </w:t>
      </w:r>
      <w:r>
        <w:rPr>
          <w:rFonts w:ascii="Times New Roman"/>
          <w:b w:val="false"/>
          <w:i w:val="false"/>
          <w:color w:val="000000"/>
          <w:sz w:val="28"/>
        </w:rPr>
        <w:t xml:space="preserve">- </w:t>
      </w:r>
      <w:r>
        <w:rPr>
          <w:rFonts w:ascii="Times New Roman"/>
          <w:b w:val="false"/>
          <w:i w:val="false"/>
          <w:color w:val="000000"/>
          <w:sz w:val="28"/>
        </w:rPr>
        <w:t xml:space="preserve">61_ </w:t>
      </w:r>
      <w:r>
        <w:rPr>
          <w:rFonts w:ascii="Times New Roman"/>
          <w:b w:val="false"/>
          <w:i w:val="false"/>
          <w:color w:val="000000"/>
          <w:sz w:val="28"/>
        </w:rPr>
        <w:t xml:space="preserve"> и  </w:t>
      </w:r>
      <w:r>
        <w:rPr>
          <w:rFonts w:ascii="Times New Roman"/>
          <w:b w:val="false"/>
          <w:i w:val="false"/>
          <w:color w:val="000000"/>
          <w:sz w:val="28"/>
        </w:rPr>
        <w:t xml:space="preserve">69_ </w:t>
      </w:r>
      <w:r>
        <w:rPr>
          <w:rFonts w:ascii="Times New Roman"/>
          <w:b w:val="false"/>
          <w:i w:val="false"/>
          <w:color w:val="000000"/>
          <w:sz w:val="28"/>
        </w:rPr>
        <w:t xml:space="preserve"> Указа Президента Республики Казахстан, имеющего силу Закона, от 27 января 1996 года N 2828 "О недрах и недропользовании"; подпункты 7) и 9) пункта 11 Положения о Комитете геологии и охраны недр Министерства энергетики и минеральных ресурсов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февраля 2001 года N 232; пункт 8 Положения о государственном мониторинге недр в Республике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1997 года N 106; пункт 1 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сентября 2000 года N 1449.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сопровождение компьютерного банка информации о недрах и недропользовании Республики Казахстан. </w:t>
      </w:r>
    </w:p>
    <w:p>
      <w:pPr>
        <w:spacing w:after="0"/>
        <w:ind w:left="0"/>
        <w:jc w:val="both"/>
      </w:pPr>
      <w:r>
        <w:rPr>
          <w:rFonts w:ascii="Times New Roman"/>
          <w:b w:val="false"/>
          <w:i w:val="false"/>
          <w:color w:val="000000"/>
          <w:sz w:val="28"/>
        </w:rPr>
        <w:t xml:space="preserve">
            5. Задачи бюджетной программы: сопровождение прикладных компьютерных программ, наполнение компьютерного банка данных цифровой геологической информацией.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Сопровож-  1. Сопровождение приклад- В те-  Минис- </w:t>
      </w:r>
    </w:p>
    <w:p>
      <w:pPr>
        <w:spacing w:after="0"/>
        <w:ind w:left="0"/>
        <w:jc w:val="both"/>
      </w:pPr>
      <w:r>
        <w:rPr>
          <w:rFonts w:ascii="Times New Roman"/>
          <w:b w:val="false"/>
          <w:i w:val="false"/>
          <w:color w:val="000000"/>
          <w:sz w:val="28"/>
        </w:rPr>
        <w:t xml:space="preserve">
                     дение      ных программ компьютер-   чение  терство </w:t>
      </w:r>
    </w:p>
    <w:p>
      <w:pPr>
        <w:spacing w:after="0"/>
        <w:ind w:left="0"/>
        <w:jc w:val="both"/>
      </w:pPr>
      <w:r>
        <w:rPr>
          <w:rFonts w:ascii="Times New Roman"/>
          <w:b w:val="false"/>
          <w:i w:val="false"/>
          <w:color w:val="000000"/>
          <w:sz w:val="28"/>
        </w:rPr>
        <w:t xml:space="preserve">
                     информа-   ного банка информации о   года   энерге- </w:t>
      </w:r>
    </w:p>
    <w:p>
      <w:pPr>
        <w:spacing w:after="0"/>
        <w:ind w:left="0"/>
        <w:jc w:val="both"/>
      </w:pPr>
      <w:r>
        <w:rPr>
          <w:rFonts w:ascii="Times New Roman"/>
          <w:b w:val="false"/>
          <w:i w:val="false"/>
          <w:color w:val="000000"/>
          <w:sz w:val="28"/>
        </w:rPr>
        <w:t xml:space="preserve">
                     ционной    недрах и недропользова-          тики и </w:t>
      </w:r>
    </w:p>
    <w:p>
      <w:pPr>
        <w:spacing w:after="0"/>
        <w:ind w:left="0"/>
        <w:jc w:val="both"/>
      </w:pPr>
      <w:r>
        <w:rPr>
          <w:rFonts w:ascii="Times New Roman"/>
          <w:b w:val="false"/>
          <w:i w:val="false"/>
          <w:color w:val="000000"/>
          <w:sz w:val="28"/>
        </w:rPr>
        <w:t xml:space="preserve">
                     системы о  нии: балансы запасов             мине- </w:t>
      </w:r>
    </w:p>
    <w:p>
      <w:pPr>
        <w:spacing w:after="0"/>
        <w:ind w:left="0"/>
        <w:jc w:val="both"/>
      </w:pPr>
      <w:r>
        <w:rPr>
          <w:rFonts w:ascii="Times New Roman"/>
          <w:b w:val="false"/>
          <w:i w:val="false"/>
          <w:color w:val="000000"/>
          <w:sz w:val="28"/>
        </w:rPr>
        <w:t xml:space="preserve">
                     недрах и   полезных ископаемых;             ральных </w:t>
      </w:r>
    </w:p>
    <w:p>
      <w:pPr>
        <w:spacing w:after="0"/>
        <w:ind w:left="0"/>
        <w:jc w:val="both"/>
      </w:pPr>
      <w:r>
        <w:rPr>
          <w:rFonts w:ascii="Times New Roman"/>
          <w:b w:val="false"/>
          <w:i w:val="false"/>
          <w:color w:val="000000"/>
          <w:sz w:val="28"/>
        </w:rPr>
        <w:t xml:space="preserve">
                     недрополь- мониторинг лицензионно-          ресурсов </w:t>
      </w:r>
    </w:p>
    <w:p>
      <w:pPr>
        <w:spacing w:after="0"/>
        <w:ind w:left="0"/>
        <w:jc w:val="both"/>
      </w:pPr>
      <w:r>
        <w:rPr>
          <w:rFonts w:ascii="Times New Roman"/>
          <w:b w:val="false"/>
          <w:i w:val="false"/>
          <w:color w:val="000000"/>
          <w:sz w:val="28"/>
        </w:rPr>
        <w:t xml:space="preserve">
                     зователях  контрактных условий              Респуб- </w:t>
      </w:r>
    </w:p>
    <w:p>
      <w:pPr>
        <w:spacing w:after="0"/>
        <w:ind w:left="0"/>
        <w:jc w:val="both"/>
      </w:pPr>
      <w:r>
        <w:rPr>
          <w:rFonts w:ascii="Times New Roman"/>
          <w:b w:val="false"/>
          <w:i w:val="false"/>
          <w:color w:val="000000"/>
          <w:sz w:val="28"/>
        </w:rPr>
        <w:t xml:space="preserve">
                                недропользования;                лики </w:t>
      </w:r>
    </w:p>
    <w:p>
      <w:pPr>
        <w:spacing w:after="0"/>
        <w:ind w:left="0"/>
        <w:jc w:val="both"/>
      </w:pPr>
      <w:r>
        <w:rPr>
          <w:rFonts w:ascii="Times New Roman"/>
          <w:b w:val="false"/>
          <w:i w:val="false"/>
          <w:color w:val="000000"/>
          <w:sz w:val="28"/>
        </w:rPr>
        <w:t xml:space="preserve">
                                геологическая изученность.       Казах- </w:t>
      </w:r>
    </w:p>
    <w:p>
      <w:pPr>
        <w:spacing w:after="0"/>
        <w:ind w:left="0"/>
        <w:jc w:val="both"/>
      </w:pPr>
      <w:r>
        <w:rPr>
          <w:rFonts w:ascii="Times New Roman"/>
          <w:b w:val="false"/>
          <w:i w:val="false"/>
          <w:color w:val="000000"/>
          <w:sz w:val="28"/>
        </w:rPr>
        <w:t xml:space="preserve">
                                2. Наполнение компьютер-         стан </w:t>
      </w:r>
    </w:p>
    <w:p>
      <w:pPr>
        <w:spacing w:after="0"/>
        <w:ind w:left="0"/>
        <w:jc w:val="both"/>
      </w:pPr>
      <w:r>
        <w:rPr>
          <w:rFonts w:ascii="Times New Roman"/>
          <w:b w:val="false"/>
          <w:i w:val="false"/>
          <w:color w:val="000000"/>
          <w:sz w:val="28"/>
        </w:rPr>
        <w:t xml:space="preserve">
                                ного банка цифровой </w:t>
      </w:r>
    </w:p>
    <w:p>
      <w:pPr>
        <w:spacing w:after="0"/>
        <w:ind w:left="0"/>
        <w:jc w:val="both"/>
      </w:pPr>
      <w:r>
        <w:rPr>
          <w:rFonts w:ascii="Times New Roman"/>
          <w:b w:val="false"/>
          <w:i w:val="false"/>
          <w:color w:val="000000"/>
          <w:sz w:val="28"/>
        </w:rPr>
        <w:t xml:space="preserve">
                                геологической информацией: </w:t>
      </w:r>
    </w:p>
    <w:p>
      <w:pPr>
        <w:spacing w:after="0"/>
        <w:ind w:left="0"/>
        <w:jc w:val="both"/>
      </w:pPr>
      <w:r>
        <w:rPr>
          <w:rFonts w:ascii="Times New Roman"/>
          <w:b w:val="false"/>
          <w:i w:val="false"/>
          <w:color w:val="000000"/>
          <w:sz w:val="28"/>
        </w:rPr>
        <w:t xml:space="preserve">
                                тексты геологических </w:t>
      </w:r>
    </w:p>
    <w:p>
      <w:pPr>
        <w:spacing w:after="0"/>
        <w:ind w:left="0"/>
        <w:jc w:val="both"/>
      </w:pPr>
      <w:r>
        <w:rPr>
          <w:rFonts w:ascii="Times New Roman"/>
          <w:b w:val="false"/>
          <w:i w:val="false"/>
          <w:color w:val="000000"/>
          <w:sz w:val="28"/>
        </w:rPr>
        <w:t xml:space="preserve">
                                отчетов, хранящихся в </w:t>
      </w:r>
    </w:p>
    <w:p>
      <w:pPr>
        <w:spacing w:after="0"/>
        <w:ind w:left="0"/>
        <w:jc w:val="both"/>
      </w:pPr>
      <w:r>
        <w:rPr>
          <w:rFonts w:ascii="Times New Roman"/>
          <w:b w:val="false"/>
          <w:i w:val="false"/>
          <w:color w:val="000000"/>
          <w:sz w:val="28"/>
        </w:rPr>
        <w:t xml:space="preserve">
                                геологических фондах; </w:t>
      </w:r>
    </w:p>
    <w:p>
      <w:pPr>
        <w:spacing w:after="0"/>
        <w:ind w:left="0"/>
        <w:jc w:val="both"/>
      </w:pPr>
      <w:r>
        <w:rPr>
          <w:rFonts w:ascii="Times New Roman"/>
          <w:b w:val="false"/>
          <w:i w:val="false"/>
          <w:color w:val="000000"/>
          <w:sz w:val="28"/>
        </w:rPr>
        <w:t xml:space="preserve">
                                данные паспортов кадастра </w:t>
      </w:r>
    </w:p>
    <w:p>
      <w:pPr>
        <w:spacing w:after="0"/>
        <w:ind w:left="0"/>
        <w:jc w:val="both"/>
      </w:pPr>
      <w:r>
        <w:rPr>
          <w:rFonts w:ascii="Times New Roman"/>
          <w:b w:val="false"/>
          <w:i w:val="false"/>
          <w:color w:val="000000"/>
          <w:sz w:val="28"/>
        </w:rPr>
        <w:t xml:space="preserve">
                                месторождений полезных </w:t>
      </w:r>
    </w:p>
    <w:p>
      <w:pPr>
        <w:spacing w:after="0"/>
        <w:ind w:left="0"/>
        <w:jc w:val="both"/>
      </w:pPr>
      <w:r>
        <w:rPr>
          <w:rFonts w:ascii="Times New Roman"/>
          <w:b w:val="false"/>
          <w:i w:val="false"/>
          <w:color w:val="000000"/>
          <w:sz w:val="28"/>
        </w:rPr>
        <w:t xml:space="preserve">
                                ископаемых; геофизические </w:t>
      </w:r>
    </w:p>
    <w:p>
      <w:pPr>
        <w:spacing w:after="0"/>
        <w:ind w:left="0"/>
        <w:jc w:val="both"/>
      </w:pPr>
      <w:r>
        <w:rPr>
          <w:rFonts w:ascii="Times New Roman"/>
          <w:b w:val="false"/>
          <w:i w:val="false"/>
          <w:color w:val="000000"/>
          <w:sz w:val="28"/>
        </w:rPr>
        <w:t xml:space="preserve">
                                данные; сейсморазведочная </w:t>
      </w:r>
    </w:p>
    <w:p>
      <w:pPr>
        <w:spacing w:after="0"/>
        <w:ind w:left="0"/>
        <w:jc w:val="both"/>
      </w:pPr>
      <w:r>
        <w:rPr>
          <w:rFonts w:ascii="Times New Roman"/>
          <w:b w:val="false"/>
          <w:i w:val="false"/>
          <w:color w:val="000000"/>
          <w:sz w:val="28"/>
        </w:rPr>
        <w:t xml:space="preserve">
                                изученность.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сопровождение прикладных компьютерных программ: балансы запасов полезных ископаемых, мониторинг выполнения лицензионно-контрактных условий (ЛКУ), геологическая изученность; </w:t>
      </w:r>
    </w:p>
    <w:p>
      <w:pPr>
        <w:spacing w:after="0"/>
        <w:ind w:left="0"/>
        <w:jc w:val="both"/>
      </w:pPr>
      <w:r>
        <w:rPr>
          <w:rFonts w:ascii="Times New Roman"/>
          <w:b w:val="false"/>
          <w:i w:val="false"/>
          <w:color w:val="000000"/>
          <w:sz w:val="28"/>
        </w:rPr>
        <w:t xml:space="preserve">
            2) наполнение компьютерного банка цифровой геологической информацией: сейсморазведочная изученность - площадь одного листа масштаба 1:1000000, кадастры месторождений полезных ископаемых - 2000 паспортов, тексты геологических отчетов - 1500 книг, геофизические данные - 25 тыс. кв.км. </w:t>
      </w:r>
    </w:p>
    <w:p>
      <w:pPr>
        <w:spacing w:after="0"/>
        <w:ind w:left="0"/>
        <w:jc w:val="both"/>
      </w:pPr>
      <w:r>
        <w:rPr>
          <w:rFonts w:ascii="Times New Roman"/>
          <w:b w:val="false"/>
          <w:i w:val="false"/>
          <w:color w:val="000000"/>
          <w:sz w:val="28"/>
        </w:rPr>
        <w:t xml:space="preserve">
      Приложение 524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информационной</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о</w:t>
      </w:r>
      <w:r>
        <w:rPr>
          <w:rFonts w:ascii="Times New Roman"/>
          <w:b w:val="false"/>
          <w:i w:val="false"/>
          <w:color w:val="000000"/>
          <w:sz w:val="28"/>
        </w:rPr>
        <w:t xml:space="preserve"> </w:t>
      </w:r>
      <w:r>
        <w:rPr>
          <w:rFonts w:ascii="Times New Roman"/>
          <w:b/>
          <w:i w:val="false"/>
          <w:color w:val="000000"/>
          <w:sz w:val="28"/>
        </w:rPr>
        <w:t>недрах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недропользователях</w:t>
      </w:r>
      <w:r>
        <w:rPr>
          <w:rFonts w:ascii="Times New Roman"/>
          <w:b/>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10000 тысяч тенге (десять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статьи  </w:t>
      </w:r>
      <w:r>
        <w:rPr>
          <w:rFonts w:ascii="Times New Roman"/>
          <w:b w:val="false"/>
          <w:i w:val="false"/>
          <w:color w:val="000000"/>
          <w:sz w:val="28"/>
        </w:rPr>
        <w:t xml:space="preserve">55_ </w:t>
      </w:r>
      <w:r>
        <w:rPr>
          <w:rFonts w:ascii="Times New Roman"/>
          <w:b w:val="false"/>
          <w:i w:val="false"/>
          <w:color w:val="000000"/>
          <w:sz w:val="28"/>
        </w:rPr>
        <w:t xml:space="preserve">- </w:t>
      </w:r>
      <w:r>
        <w:rPr>
          <w:rFonts w:ascii="Times New Roman"/>
          <w:b w:val="false"/>
          <w:i w:val="false"/>
          <w:color w:val="000000"/>
          <w:sz w:val="28"/>
        </w:rPr>
        <w:t xml:space="preserve">61_ </w:t>
      </w:r>
      <w:r>
        <w:rPr>
          <w:rFonts w:ascii="Times New Roman"/>
          <w:b w:val="false"/>
          <w:i w:val="false"/>
          <w:color w:val="000000"/>
          <w:sz w:val="28"/>
        </w:rPr>
        <w:t xml:space="preserve"> и  </w:t>
      </w:r>
      <w:r>
        <w:rPr>
          <w:rFonts w:ascii="Times New Roman"/>
          <w:b w:val="false"/>
          <w:i w:val="false"/>
          <w:color w:val="000000"/>
          <w:sz w:val="28"/>
        </w:rPr>
        <w:t xml:space="preserve">69_ </w:t>
      </w:r>
      <w:r>
        <w:rPr>
          <w:rFonts w:ascii="Times New Roman"/>
          <w:b w:val="false"/>
          <w:i w:val="false"/>
          <w:color w:val="000000"/>
          <w:sz w:val="28"/>
        </w:rPr>
        <w:t xml:space="preserve"> Указа Президента Республики Казахстан, имеющего силу Закона, от 27 января 1996 года N 2828 "О недрах и недропользовании"; подпункты 7, 9 пункта 10 Положения о Комитете геологии и охраны недр Министерства энергетики и минеральных ресурсов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февраля 2001 года N 232; пункт 8 Положения о государственном мониторинге недр в Республике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1997 года N 106; пункт 1 Правил создания и ведения Единой системы государственных кадастров природных объектов Республики Казахстан на основе цифровых геоинформационных систем,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25 сентября 2000 года N 1449.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формирование и развитие компьютерного банка информации о недрах и недропользовании Республики Казахстан. </w:t>
      </w:r>
    </w:p>
    <w:p>
      <w:pPr>
        <w:spacing w:after="0"/>
        <w:ind w:left="0"/>
        <w:jc w:val="both"/>
      </w:pPr>
      <w:r>
        <w:rPr>
          <w:rFonts w:ascii="Times New Roman"/>
          <w:b w:val="false"/>
          <w:i w:val="false"/>
          <w:color w:val="000000"/>
          <w:sz w:val="28"/>
        </w:rPr>
        <w:t xml:space="preserve">
            5. Задачи бюджетной программы: разработка прикладных программ локальных баз данных; обеспечение территориальных управлений охраны и использования недр современным компьютерным оборудованием.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Развитие   Нормирование автоматизи-  В те-  Минис- </w:t>
      </w:r>
    </w:p>
    <w:p>
      <w:pPr>
        <w:spacing w:after="0"/>
        <w:ind w:left="0"/>
        <w:jc w:val="both"/>
      </w:pPr>
      <w:r>
        <w:rPr>
          <w:rFonts w:ascii="Times New Roman"/>
          <w:b w:val="false"/>
          <w:i w:val="false"/>
          <w:color w:val="000000"/>
          <w:sz w:val="28"/>
        </w:rPr>
        <w:t xml:space="preserve">
                     информа-   рованных информационных   чение  терство </w:t>
      </w:r>
    </w:p>
    <w:p>
      <w:pPr>
        <w:spacing w:after="0"/>
        <w:ind w:left="0"/>
        <w:jc w:val="both"/>
      </w:pPr>
      <w:r>
        <w:rPr>
          <w:rFonts w:ascii="Times New Roman"/>
          <w:b w:val="false"/>
          <w:i w:val="false"/>
          <w:color w:val="000000"/>
          <w:sz w:val="28"/>
        </w:rPr>
        <w:t xml:space="preserve">
                     ционной    баз данных и адаптация их года   энерге- </w:t>
      </w:r>
    </w:p>
    <w:p>
      <w:pPr>
        <w:spacing w:after="0"/>
        <w:ind w:left="0"/>
        <w:jc w:val="both"/>
      </w:pPr>
      <w:r>
        <w:rPr>
          <w:rFonts w:ascii="Times New Roman"/>
          <w:b w:val="false"/>
          <w:i w:val="false"/>
          <w:color w:val="000000"/>
          <w:sz w:val="28"/>
        </w:rPr>
        <w:t xml:space="preserve">
                     системы о  в среде "клиент-сервер":         тики и </w:t>
      </w:r>
    </w:p>
    <w:p>
      <w:pPr>
        <w:spacing w:after="0"/>
        <w:ind w:left="0"/>
        <w:jc w:val="both"/>
      </w:pPr>
      <w:r>
        <w:rPr>
          <w:rFonts w:ascii="Times New Roman"/>
          <w:b w:val="false"/>
          <w:i w:val="false"/>
          <w:color w:val="000000"/>
          <w:sz w:val="28"/>
        </w:rPr>
        <w:t xml:space="preserve">
                     недрах и   каталоги отчетов,                мине- </w:t>
      </w:r>
    </w:p>
    <w:p>
      <w:pPr>
        <w:spacing w:after="0"/>
        <w:ind w:left="0"/>
        <w:jc w:val="both"/>
      </w:pPr>
      <w:r>
        <w:rPr>
          <w:rFonts w:ascii="Times New Roman"/>
          <w:b w:val="false"/>
          <w:i w:val="false"/>
          <w:color w:val="000000"/>
          <w:sz w:val="28"/>
        </w:rPr>
        <w:t xml:space="preserve">
                     недрополь- конъюнктура движения             ральных </w:t>
      </w:r>
    </w:p>
    <w:p>
      <w:pPr>
        <w:spacing w:after="0"/>
        <w:ind w:left="0"/>
        <w:jc w:val="both"/>
      </w:pPr>
      <w:r>
        <w:rPr>
          <w:rFonts w:ascii="Times New Roman"/>
          <w:b w:val="false"/>
          <w:i w:val="false"/>
          <w:color w:val="000000"/>
          <w:sz w:val="28"/>
        </w:rPr>
        <w:t xml:space="preserve">
                     зователях  минеральных ресурсов,            ресурсов </w:t>
      </w:r>
    </w:p>
    <w:p>
      <w:pPr>
        <w:spacing w:after="0"/>
        <w:ind w:left="0"/>
        <w:jc w:val="both"/>
      </w:pPr>
      <w:r>
        <w:rPr>
          <w:rFonts w:ascii="Times New Roman"/>
          <w:b w:val="false"/>
          <w:i w:val="false"/>
          <w:color w:val="000000"/>
          <w:sz w:val="28"/>
        </w:rPr>
        <w:t xml:space="preserve">
                                договора и соглашения,           Респуб- </w:t>
      </w:r>
    </w:p>
    <w:p>
      <w:pPr>
        <w:spacing w:after="0"/>
        <w:ind w:left="0"/>
        <w:jc w:val="both"/>
      </w:pPr>
      <w:r>
        <w:rPr>
          <w:rFonts w:ascii="Times New Roman"/>
          <w:b w:val="false"/>
          <w:i w:val="false"/>
          <w:color w:val="000000"/>
          <w:sz w:val="28"/>
        </w:rPr>
        <w:t xml:space="preserve">
                                делопроизводство.                лики </w:t>
      </w:r>
    </w:p>
    <w:p>
      <w:pPr>
        <w:spacing w:after="0"/>
        <w:ind w:left="0"/>
        <w:jc w:val="both"/>
      </w:pPr>
      <w:r>
        <w:rPr>
          <w:rFonts w:ascii="Times New Roman"/>
          <w:b w:val="false"/>
          <w:i w:val="false"/>
          <w:color w:val="000000"/>
          <w:sz w:val="28"/>
        </w:rPr>
        <w:t xml:space="preserve">
                                2. Обеспечение террито-          Казах- </w:t>
      </w:r>
    </w:p>
    <w:p>
      <w:pPr>
        <w:spacing w:after="0"/>
        <w:ind w:left="0"/>
        <w:jc w:val="both"/>
      </w:pPr>
      <w:r>
        <w:rPr>
          <w:rFonts w:ascii="Times New Roman"/>
          <w:b w:val="false"/>
          <w:i w:val="false"/>
          <w:color w:val="000000"/>
          <w:sz w:val="28"/>
        </w:rPr>
        <w:t xml:space="preserve">
                                риальных управлений              стан </w:t>
      </w:r>
    </w:p>
    <w:p>
      <w:pPr>
        <w:spacing w:after="0"/>
        <w:ind w:left="0"/>
        <w:jc w:val="both"/>
      </w:pPr>
      <w:r>
        <w:rPr>
          <w:rFonts w:ascii="Times New Roman"/>
          <w:b w:val="false"/>
          <w:i w:val="false"/>
          <w:color w:val="000000"/>
          <w:sz w:val="28"/>
        </w:rPr>
        <w:t xml:space="preserve">
                                охраны и использования </w:t>
      </w:r>
    </w:p>
    <w:p>
      <w:pPr>
        <w:spacing w:after="0"/>
        <w:ind w:left="0"/>
        <w:jc w:val="both"/>
      </w:pPr>
      <w:r>
        <w:rPr>
          <w:rFonts w:ascii="Times New Roman"/>
          <w:b w:val="false"/>
          <w:i w:val="false"/>
          <w:color w:val="000000"/>
          <w:sz w:val="28"/>
        </w:rPr>
        <w:t xml:space="preserve">
                                недр компьютерным оборудо- </w:t>
      </w:r>
    </w:p>
    <w:p>
      <w:pPr>
        <w:spacing w:after="0"/>
        <w:ind w:left="0"/>
        <w:jc w:val="both"/>
      </w:pPr>
      <w:r>
        <w:rPr>
          <w:rFonts w:ascii="Times New Roman"/>
          <w:b w:val="false"/>
          <w:i w:val="false"/>
          <w:color w:val="000000"/>
          <w:sz w:val="28"/>
        </w:rPr>
        <w:t xml:space="preserve">
                                ванием: персональные </w:t>
      </w:r>
    </w:p>
    <w:p>
      <w:pPr>
        <w:spacing w:after="0"/>
        <w:ind w:left="0"/>
        <w:jc w:val="both"/>
      </w:pPr>
      <w:r>
        <w:rPr>
          <w:rFonts w:ascii="Times New Roman"/>
          <w:b w:val="false"/>
          <w:i w:val="false"/>
          <w:color w:val="000000"/>
          <w:sz w:val="28"/>
        </w:rPr>
        <w:t xml:space="preserve">
                                компьютеры с мониторами - </w:t>
      </w:r>
    </w:p>
    <w:p>
      <w:pPr>
        <w:spacing w:after="0"/>
        <w:ind w:left="0"/>
        <w:jc w:val="both"/>
      </w:pPr>
      <w:r>
        <w:rPr>
          <w:rFonts w:ascii="Times New Roman"/>
          <w:b w:val="false"/>
          <w:i w:val="false"/>
          <w:color w:val="000000"/>
          <w:sz w:val="28"/>
        </w:rPr>
        <w:t xml:space="preserve">
                                25 штук, их сертификация. </w:t>
      </w:r>
    </w:p>
    <w:p>
      <w:pPr>
        <w:spacing w:after="0"/>
        <w:ind w:left="0"/>
        <w:jc w:val="both"/>
      </w:pPr>
      <w:r>
        <w:rPr>
          <w:rFonts w:ascii="Times New Roman"/>
          <w:b w:val="false"/>
          <w:i w:val="false"/>
          <w:color w:val="000000"/>
          <w:sz w:val="28"/>
        </w:rPr>
        <w:t xml:space="preserve">
      -------------------------------------------------------------------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27 декабря 2003 г.  </w:t>
      </w:r>
      <w:r>
        <w:rPr>
          <w:rFonts w:ascii="Times New Roman"/>
          <w:b w:val="false"/>
          <w:i w:val="false"/>
          <w:color w:val="000000"/>
          <w:sz w:val="28"/>
        </w:rPr>
        <w:t xml:space="preserve">N 150ар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разработка прикладных программ локальных баз данных: каталоги отчетов, конъюнктура движения минеральных ресурсов, договоры и соглашения, делопроизводство. Адаптация локальных баз данных в среде "клиент-сервер" для развития компьютерного банка информации о недрах и недропользовании Республики Казахстан; </w:t>
      </w:r>
    </w:p>
    <w:p>
      <w:pPr>
        <w:spacing w:after="0"/>
        <w:ind w:left="0"/>
        <w:jc w:val="both"/>
      </w:pPr>
      <w:r>
        <w:rPr>
          <w:rFonts w:ascii="Times New Roman"/>
          <w:b w:val="false"/>
          <w:i w:val="false"/>
          <w:color w:val="000000"/>
          <w:sz w:val="28"/>
        </w:rPr>
        <w:t xml:space="preserve">
            2) приобретение персональных компьютеров с мониторами - 25 штук, их сертификация.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27 декабря 2003 г.  </w:t>
      </w:r>
      <w:r>
        <w:rPr>
          <w:rFonts w:ascii="Times New Roman"/>
          <w:b w:val="false"/>
          <w:i w:val="false"/>
          <w:color w:val="000000"/>
          <w:sz w:val="28"/>
        </w:rPr>
        <w:t xml:space="preserve">N 150ар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525         </w:t>
      </w:r>
    </w:p>
    <w:p>
      <w:pPr>
        <w:spacing w:after="0"/>
        <w:ind w:left="0"/>
        <w:jc w:val="both"/>
      </w:pPr>
      <w:r>
        <w:rPr>
          <w:rFonts w:ascii="Times New Roman"/>
          <w:b w:val="false"/>
          <w:i w:val="false"/>
          <w:color w:val="000000"/>
          <w:sz w:val="28"/>
        </w:rPr>
        <w:t xml:space="preserve">
      к постановлению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от 29 декабря 2002 года N 1429 </w:t>
      </w:r>
    </w:p>
    <w:p>
      <w:pPr>
        <w:spacing w:after="0"/>
        <w:ind w:left="0"/>
        <w:jc w:val="both"/>
      </w:pPr>
      <w:r>
        <w:rPr>
          <w:rFonts w:ascii="Times New Roman"/>
          <w:b w:val="false"/>
          <w:i w:val="false"/>
          <w:color w:val="000000"/>
          <w:sz w:val="28"/>
        </w:rPr>
        <w:t xml:space="preserve">
            Министерство энергетики и минеральных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ресурсов</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Администратор бюджетной программы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республиканской</w:t>
      </w:r>
      <w:r>
        <w:rPr>
          <w:rFonts w:ascii="Times New Roman"/>
          <w:b w:val="false"/>
          <w:i w:val="false"/>
          <w:color w:val="000000"/>
          <w:sz w:val="28"/>
        </w:rPr>
        <w:t xml:space="preserve"> </w:t>
      </w:r>
      <w:r>
        <w:rPr>
          <w:rFonts w:ascii="Times New Roman"/>
          <w:b/>
          <w:i w:val="false"/>
          <w:color w:val="000000"/>
          <w:sz w:val="28"/>
        </w:rPr>
        <w:t>бюджетной</w:t>
      </w:r>
      <w:r>
        <w:rPr>
          <w:rFonts w:ascii="Times New Roman"/>
          <w:b w:val="false"/>
          <w:i w:val="false"/>
          <w:color w:val="000000"/>
          <w:sz w:val="28"/>
        </w:rPr>
        <w:t xml:space="preserve"> </w:t>
      </w:r>
      <w:r>
        <w:rPr>
          <w:rFonts w:ascii="Times New Roman"/>
          <w:b/>
          <w:i w:val="false"/>
          <w:color w:val="000000"/>
          <w:sz w:val="28"/>
        </w:rPr>
        <w:t>программы</w:t>
      </w:r>
      <w:r>
        <w:rPr>
          <w:rFonts w:ascii="Times New Roman"/>
          <w:b/>
          <w:i w:val="false"/>
          <w:color w:val="000000"/>
          <w:sz w:val="28"/>
        </w:rPr>
        <w:t xml:space="preserve"> 601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Создание</w:t>
      </w:r>
      <w:r>
        <w:rPr>
          <w:rFonts w:ascii="Times New Roman"/>
          <w:b w:val="false"/>
          <w:i w:val="false"/>
          <w:color w:val="000000"/>
          <w:sz w:val="28"/>
        </w:rPr>
        <w:t xml:space="preserve"> </w:t>
      </w:r>
      <w:r>
        <w:rPr>
          <w:rFonts w:ascii="Times New Roman"/>
          <w:b/>
          <w:i w:val="false"/>
          <w:color w:val="000000"/>
          <w:sz w:val="28"/>
        </w:rPr>
        <w:t>информационно</w:t>
      </w:r>
      <w:r>
        <w:rPr>
          <w:rFonts w:ascii="Times New Roman"/>
          <w:b/>
          <w:i w:val="false"/>
          <w:color w:val="000000"/>
          <w:sz w:val="28"/>
        </w:rPr>
        <w:t>-</w:t>
      </w:r>
      <w:r>
        <w:rPr>
          <w:rFonts w:ascii="Times New Roman"/>
          <w:b/>
          <w:i w:val="false"/>
          <w:color w:val="000000"/>
          <w:sz w:val="28"/>
        </w:rPr>
        <w:t>коммуникацион</w:t>
      </w:r>
      <w:r>
        <w:rPr>
          <w:rFonts w:ascii="Times New Roman"/>
          <w:b/>
          <w:i w:val="false"/>
          <w:color w:val="000000"/>
          <w:sz w:val="28"/>
        </w:rPr>
        <w:t>ной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мониторинга</w:t>
      </w:r>
      <w:r>
        <w:rPr>
          <w:rFonts w:ascii="Times New Roman"/>
          <w:b w:val="false"/>
          <w:i w:val="false"/>
          <w:color w:val="000000"/>
          <w:sz w:val="28"/>
        </w:rPr>
        <w:t xml:space="preserve"> </w:t>
      </w:r>
      <w:r>
        <w:rPr>
          <w:rFonts w:ascii="Times New Roman"/>
          <w:b/>
          <w:i w:val="false"/>
          <w:color w:val="000000"/>
          <w:sz w:val="28"/>
        </w:rPr>
        <w:t>исполнения</w:t>
      </w:r>
      <w:r>
        <w:rPr>
          <w:rFonts w:ascii="Times New Roman"/>
          <w:b w:val="false"/>
          <w:i w:val="false"/>
          <w:color w:val="000000"/>
          <w:sz w:val="28"/>
        </w:rPr>
        <w:t xml:space="preserve"> </w:t>
      </w:r>
      <w:r>
        <w:rPr>
          <w:rFonts w:ascii="Times New Roman"/>
          <w:b/>
          <w:i w:val="false"/>
          <w:color w:val="000000"/>
          <w:sz w:val="28"/>
        </w:rPr>
        <w:t>лицензионных</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контрактных</w:t>
      </w:r>
      <w:r>
        <w:rPr>
          <w:rFonts w:ascii="Times New Roman"/>
          <w:b w:val="false"/>
          <w:i w:val="false"/>
          <w:color w:val="000000"/>
          <w:sz w:val="28"/>
        </w:rPr>
        <w:t xml:space="preserve"> </w:t>
      </w:r>
      <w:r>
        <w:rPr>
          <w:rFonts w:ascii="Times New Roman"/>
          <w:b/>
          <w:i w:val="false"/>
          <w:color w:val="000000"/>
          <w:sz w:val="28"/>
        </w:rPr>
        <w:t>условий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сфере</w:t>
      </w:r>
      <w:r>
        <w:rPr>
          <w:rFonts w:ascii="Times New Roman"/>
          <w:b w:val="false"/>
          <w:i w:val="false"/>
          <w:color w:val="000000"/>
          <w:sz w:val="28"/>
        </w:rPr>
        <w:t xml:space="preserve"> </w:t>
      </w:r>
      <w:r>
        <w:rPr>
          <w:rFonts w:ascii="Times New Roman"/>
          <w:b/>
          <w:i w:val="false"/>
          <w:color w:val="000000"/>
          <w:sz w:val="28"/>
        </w:rPr>
        <w:t>недропользования</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w:t>
      </w:r>
      <w:r>
        <w:rPr>
          <w:rFonts w:ascii="Times New Roman"/>
          <w:b/>
          <w:i w:val="false"/>
          <w:color w:val="000000"/>
          <w:sz w:val="28"/>
        </w:rPr>
        <w:t xml:space="preserve"> 2003 </w:t>
      </w:r>
      <w:r>
        <w:rPr>
          <w:rFonts w:ascii="Times New Roman"/>
          <w:b/>
          <w:i w:val="false"/>
          <w:color w:val="000000"/>
          <w:sz w:val="28"/>
        </w:rPr>
        <w:t>год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Стоимость: 5000 тысяч тенге (пять миллионов тенге). </w:t>
      </w:r>
    </w:p>
    <w:p>
      <w:pPr>
        <w:spacing w:after="0"/>
        <w:ind w:left="0"/>
        <w:jc w:val="both"/>
      </w:pPr>
      <w:r>
        <w:rPr>
          <w:rFonts w:ascii="Times New Roman"/>
          <w:b w:val="false"/>
          <w:i w:val="false"/>
          <w:color w:val="000000"/>
          <w:sz w:val="28"/>
        </w:rPr>
        <w:t xml:space="preserve">
            2. Нормативно-правовая основа бюджетной программы: подпункт 5 пункта 1 статьи 8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27 января 1996 года N 2828 "О недрах и недропользовании"; подпункт 7-3) пункта 1 статьи 6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имеющего силу Закона, от 28 июня 1995 года N 2350 "О нефти"; статьи  </w:t>
      </w:r>
      <w:r>
        <w:rPr>
          <w:rFonts w:ascii="Times New Roman"/>
          <w:b w:val="false"/>
          <w:i w:val="false"/>
          <w:color w:val="000000"/>
          <w:sz w:val="28"/>
        </w:rPr>
        <w:t xml:space="preserve">24_ </w:t>
      </w:r>
      <w:r>
        <w:rPr>
          <w:rFonts w:ascii="Times New Roman"/>
          <w:b w:val="false"/>
          <w:i w:val="false"/>
          <w:color w:val="000000"/>
          <w:sz w:val="28"/>
        </w:rPr>
        <w:t xml:space="preserve">,  </w:t>
      </w:r>
      <w:r>
        <w:rPr>
          <w:rFonts w:ascii="Times New Roman"/>
          <w:b w:val="false"/>
          <w:i w:val="false"/>
          <w:color w:val="000000"/>
          <w:sz w:val="28"/>
        </w:rPr>
        <w:t xml:space="preserve">25_ </w:t>
      </w:r>
      <w:r>
        <w:rPr>
          <w:rFonts w:ascii="Times New Roman"/>
          <w:b w:val="false"/>
          <w:i w:val="false"/>
          <w:color w:val="000000"/>
          <w:sz w:val="28"/>
        </w:rPr>
        <w:t xml:space="preserve"> Закона Республики Казахстан от 15 июля 1997 года "Об охране окружающей среды"; пункты 12, 13 Положения о государственном мониторинге недр,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27 января 1997 года N 106; пункт 36 Плана мероприятий по реализации Государственной программы формирования и развития национальной информационной инфраструктуры Республики Казахстан на 2001-2003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мая 2001 года N 674; пункт 6.1 Программы действий Правительства Республики Казахстан на 2002-2004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28 марта 2002 года N 827; пункт 6.1.2. Плана мероприятий по реализации Программы Правительства Республики Казахстан на 2002-2004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2002 года N 470. </w:t>
      </w:r>
    </w:p>
    <w:p>
      <w:pPr>
        <w:spacing w:after="0"/>
        <w:ind w:left="0"/>
        <w:jc w:val="both"/>
      </w:pP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p>
    <w:p>
      <w:pPr>
        <w:spacing w:after="0"/>
        <w:ind w:left="0"/>
        <w:jc w:val="both"/>
      </w:pPr>
      <w:r>
        <w:rPr>
          <w:rFonts w:ascii="Times New Roman"/>
          <w:b w:val="false"/>
          <w:i w:val="false"/>
          <w:color w:val="000000"/>
          <w:sz w:val="28"/>
        </w:rPr>
        <w:t xml:space="preserve">
            4. Цель бюджетной программы: совершенствование системы управления недропользованием Республики Казахстан путем всесторонней оценки эффективности работы недропользователей и оптимизации предоставления права недропользования. </w:t>
      </w:r>
    </w:p>
    <w:p>
      <w:pPr>
        <w:spacing w:after="0"/>
        <w:ind w:left="0"/>
        <w:jc w:val="both"/>
      </w:pPr>
      <w:r>
        <w:rPr>
          <w:rFonts w:ascii="Times New Roman"/>
          <w:b w:val="false"/>
          <w:i w:val="false"/>
          <w:color w:val="000000"/>
          <w:sz w:val="28"/>
        </w:rPr>
        <w:t xml:space="preserve">
            5. Задачи бюджетной программы: создание единой информационной системы мониторинга и управления в сфере недропользования Республики Казахстан. </w:t>
      </w:r>
    </w:p>
    <w:p>
      <w:pPr>
        <w:spacing w:after="0"/>
        <w:ind w:left="0"/>
        <w:jc w:val="both"/>
      </w:pP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Код ! Код !Наименова-!Мероприятия по реализации! Сроки!Ответст- </w:t>
      </w:r>
    </w:p>
    <w:p>
      <w:pPr>
        <w:spacing w:after="0"/>
        <w:ind w:left="0"/>
        <w:jc w:val="both"/>
      </w:pPr>
      <w:r>
        <w:rPr>
          <w:rFonts w:ascii="Times New Roman"/>
          <w:b w:val="false"/>
          <w:i w:val="false"/>
          <w:color w:val="000000"/>
          <w:sz w:val="28"/>
        </w:rPr>
        <w:t xml:space="preserve">
        !прог-!под- !ние прог- !программы (подпрограммы) !реали-!венные </w:t>
      </w:r>
    </w:p>
    <w:p>
      <w:pPr>
        <w:spacing w:after="0"/>
        <w:ind w:left="0"/>
        <w:jc w:val="both"/>
      </w:pPr>
      <w:r>
        <w:rPr>
          <w:rFonts w:ascii="Times New Roman"/>
          <w:b w:val="false"/>
          <w:i w:val="false"/>
          <w:color w:val="000000"/>
          <w:sz w:val="28"/>
        </w:rPr>
        <w:t xml:space="preserve">
        !раммы!прог-!рамм (под-!                         !зации !испол- </w:t>
      </w:r>
    </w:p>
    <w:p>
      <w:pPr>
        <w:spacing w:after="0"/>
        <w:ind w:left="0"/>
        <w:jc w:val="both"/>
      </w:pPr>
      <w:r>
        <w:rPr>
          <w:rFonts w:ascii="Times New Roman"/>
          <w:b w:val="false"/>
          <w:i w:val="false"/>
          <w:color w:val="000000"/>
          <w:sz w:val="28"/>
        </w:rPr>
        <w:t xml:space="preserve">
        !     !раммы!программ) !                         !      !нители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601        Создание   1. Разработка и создание  В те-  Минис- </w:t>
      </w:r>
    </w:p>
    <w:p>
      <w:pPr>
        <w:spacing w:after="0"/>
        <w:ind w:left="0"/>
        <w:jc w:val="both"/>
      </w:pPr>
      <w:r>
        <w:rPr>
          <w:rFonts w:ascii="Times New Roman"/>
          <w:b w:val="false"/>
          <w:i w:val="false"/>
          <w:color w:val="000000"/>
          <w:sz w:val="28"/>
        </w:rPr>
        <w:t xml:space="preserve">
                     информа-   подсистемы "Оценка" для   чение  терство </w:t>
      </w:r>
    </w:p>
    <w:p>
      <w:pPr>
        <w:spacing w:after="0"/>
        <w:ind w:left="0"/>
        <w:jc w:val="both"/>
      </w:pPr>
      <w:r>
        <w:rPr>
          <w:rFonts w:ascii="Times New Roman"/>
          <w:b w:val="false"/>
          <w:i w:val="false"/>
          <w:color w:val="000000"/>
          <w:sz w:val="28"/>
        </w:rPr>
        <w:t xml:space="preserve">
                     ционно-    решения задач мониторинга года   энерге- </w:t>
      </w:r>
    </w:p>
    <w:p>
      <w:pPr>
        <w:spacing w:after="0"/>
        <w:ind w:left="0"/>
        <w:jc w:val="both"/>
      </w:pPr>
      <w:r>
        <w:rPr>
          <w:rFonts w:ascii="Times New Roman"/>
          <w:b w:val="false"/>
          <w:i w:val="false"/>
          <w:color w:val="000000"/>
          <w:sz w:val="28"/>
        </w:rPr>
        <w:t xml:space="preserve">
                     коммуника- недропользования третьего        тики и </w:t>
      </w:r>
    </w:p>
    <w:p>
      <w:pPr>
        <w:spacing w:after="0"/>
        <w:ind w:left="0"/>
        <w:jc w:val="both"/>
      </w:pPr>
      <w:r>
        <w:rPr>
          <w:rFonts w:ascii="Times New Roman"/>
          <w:b w:val="false"/>
          <w:i w:val="false"/>
          <w:color w:val="000000"/>
          <w:sz w:val="28"/>
        </w:rPr>
        <w:t xml:space="preserve">
                     ционной    уровня, включающий               мине- </w:t>
      </w:r>
    </w:p>
    <w:p>
      <w:pPr>
        <w:spacing w:after="0"/>
        <w:ind w:left="0"/>
        <w:jc w:val="both"/>
      </w:pPr>
      <w:r>
        <w:rPr>
          <w:rFonts w:ascii="Times New Roman"/>
          <w:b w:val="false"/>
          <w:i w:val="false"/>
          <w:color w:val="000000"/>
          <w:sz w:val="28"/>
        </w:rPr>
        <w:t xml:space="preserve">
                     системы    следующие этапы:                 ральных </w:t>
      </w:r>
    </w:p>
    <w:p>
      <w:pPr>
        <w:spacing w:after="0"/>
        <w:ind w:left="0"/>
        <w:jc w:val="both"/>
      </w:pPr>
      <w:r>
        <w:rPr>
          <w:rFonts w:ascii="Times New Roman"/>
          <w:b w:val="false"/>
          <w:i w:val="false"/>
          <w:color w:val="000000"/>
          <w:sz w:val="28"/>
        </w:rPr>
        <w:t xml:space="preserve">
                     мониторин- 1) Разработка нормативно-        ресур- </w:t>
      </w:r>
    </w:p>
    <w:p>
      <w:pPr>
        <w:spacing w:after="0"/>
        <w:ind w:left="0"/>
        <w:jc w:val="both"/>
      </w:pPr>
      <w:r>
        <w:rPr>
          <w:rFonts w:ascii="Times New Roman"/>
          <w:b w:val="false"/>
          <w:i w:val="false"/>
          <w:color w:val="000000"/>
          <w:sz w:val="28"/>
        </w:rPr>
        <w:t xml:space="preserve">
                     га испол-  методической базы оценки         сов </w:t>
      </w:r>
    </w:p>
    <w:p>
      <w:pPr>
        <w:spacing w:after="0"/>
        <w:ind w:left="0"/>
        <w:jc w:val="both"/>
      </w:pPr>
      <w:r>
        <w:rPr>
          <w:rFonts w:ascii="Times New Roman"/>
          <w:b w:val="false"/>
          <w:i w:val="false"/>
          <w:color w:val="000000"/>
          <w:sz w:val="28"/>
        </w:rPr>
        <w:t xml:space="preserve">
                     нения      выполнения лицензионно-          Респуб- </w:t>
      </w:r>
    </w:p>
    <w:p>
      <w:pPr>
        <w:spacing w:after="0"/>
        <w:ind w:left="0"/>
        <w:jc w:val="both"/>
      </w:pPr>
      <w:r>
        <w:rPr>
          <w:rFonts w:ascii="Times New Roman"/>
          <w:b w:val="false"/>
          <w:i w:val="false"/>
          <w:color w:val="000000"/>
          <w:sz w:val="28"/>
        </w:rPr>
        <w:t xml:space="preserve">
                     лицензион- контрактных условий;             лики </w:t>
      </w:r>
    </w:p>
    <w:p>
      <w:pPr>
        <w:spacing w:after="0"/>
        <w:ind w:left="0"/>
        <w:jc w:val="both"/>
      </w:pPr>
      <w:r>
        <w:rPr>
          <w:rFonts w:ascii="Times New Roman"/>
          <w:b w:val="false"/>
          <w:i w:val="false"/>
          <w:color w:val="000000"/>
          <w:sz w:val="28"/>
        </w:rPr>
        <w:t xml:space="preserve">
                     ных и      2) Создание программного         Казах- </w:t>
      </w:r>
    </w:p>
    <w:p>
      <w:pPr>
        <w:spacing w:after="0"/>
        <w:ind w:left="0"/>
        <w:jc w:val="both"/>
      </w:pPr>
      <w:r>
        <w:rPr>
          <w:rFonts w:ascii="Times New Roman"/>
          <w:b w:val="false"/>
          <w:i w:val="false"/>
          <w:color w:val="000000"/>
          <w:sz w:val="28"/>
        </w:rPr>
        <w:t xml:space="preserve">
                     контракт-  обеспечения подсистемы           стан </w:t>
      </w:r>
    </w:p>
    <w:p>
      <w:pPr>
        <w:spacing w:after="0"/>
        <w:ind w:left="0"/>
        <w:jc w:val="both"/>
      </w:pPr>
      <w:r>
        <w:rPr>
          <w:rFonts w:ascii="Times New Roman"/>
          <w:b w:val="false"/>
          <w:i w:val="false"/>
          <w:color w:val="000000"/>
          <w:sz w:val="28"/>
        </w:rPr>
        <w:t xml:space="preserve">
                     ных усло-  "ОЦЕНКА". </w:t>
      </w:r>
    </w:p>
    <w:p>
      <w:pPr>
        <w:spacing w:after="0"/>
        <w:ind w:left="0"/>
        <w:jc w:val="both"/>
      </w:pPr>
      <w:r>
        <w:rPr>
          <w:rFonts w:ascii="Times New Roman"/>
          <w:b w:val="false"/>
          <w:i w:val="false"/>
          <w:color w:val="000000"/>
          <w:sz w:val="28"/>
        </w:rPr>
        <w:t xml:space="preserve">
                     вий в      2. Разработка структуры </w:t>
      </w:r>
    </w:p>
    <w:p>
      <w:pPr>
        <w:spacing w:after="0"/>
        <w:ind w:left="0"/>
        <w:jc w:val="both"/>
      </w:pPr>
      <w:r>
        <w:rPr>
          <w:rFonts w:ascii="Times New Roman"/>
          <w:b w:val="false"/>
          <w:i w:val="false"/>
          <w:color w:val="000000"/>
          <w:sz w:val="28"/>
        </w:rPr>
        <w:t xml:space="preserve">
                     сфере      электронного мониторинга </w:t>
      </w:r>
    </w:p>
    <w:p>
      <w:pPr>
        <w:spacing w:after="0"/>
        <w:ind w:left="0"/>
        <w:jc w:val="both"/>
      </w:pPr>
      <w:r>
        <w:rPr>
          <w:rFonts w:ascii="Times New Roman"/>
          <w:b w:val="false"/>
          <w:i w:val="false"/>
          <w:color w:val="000000"/>
          <w:sz w:val="28"/>
        </w:rPr>
        <w:t xml:space="preserve">
                     недрополь- недропользователя. </w:t>
      </w:r>
    </w:p>
    <w:p>
      <w:pPr>
        <w:spacing w:after="0"/>
        <w:ind w:left="0"/>
        <w:jc w:val="both"/>
      </w:pPr>
      <w:r>
        <w:rPr>
          <w:rFonts w:ascii="Times New Roman"/>
          <w:b w:val="false"/>
          <w:i w:val="false"/>
          <w:color w:val="000000"/>
          <w:sz w:val="28"/>
        </w:rPr>
        <w:t xml:space="preserve">
                     зования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Ожидаемые результаты выполнения бюджетной программы: </w:t>
      </w:r>
    </w:p>
    <w:p>
      <w:pPr>
        <w:spacing w:after="0"/>
        <w:ind w:left="0"/>
        <w:jc w:val="both"/>
      </w:pPr>
      <w:r>
        <w:rPr>
          <w:rFonts w:ascii="Times New Roman"/>
          <w:b w:val="false"/>
          <w:i w:val="false"/>
          <w:color w:val="000000"/>
          <w:sz w:val="28"/>
        </w:rPr>
        <w:t xml:space="preserve">
      1) создание подсистемы третьего уровня "Оценка" для решения задач мониторинга недропользования; </w:t>
      </w:r>
    </w:p>
    <w:p>
      <w:pPr>
        <w:spacing w:after="0"/>
        <w:ind w:left="0"/>
        <w:jc w:val="both"/>
      </w:pPr>
      <w:r>
        <w:rPr>
          <w:rFonts w:ascii="Times New Roman"/>
          <w:b w:val="false"/>
          <w:i w:val="false"/>
          <w:color w:val="000000"/>
          <w:sz w:val="28"/>
        </w:rPr>
        <w:t xml:space="preserve">
      2) разработать структуру электронного мониторинга недропользования.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